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Kids 4 Truth - Second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SecondGrade    </w:t>
      </w:r>
      <w:r>
        <w:t xml:space="preserve">   ColonialHills    </w:t>
      </w:r>
      <w:r>
        <w:t xml:space="preserve">   NextGenIndy    </w:t>
      </w:r>
      <w:r>
        <w:t xml:space="preserve">   BookTime    </w:t>
      </w:r>
      <w:r>
        <w:t xml:space="preserve">   GameTime    </w:t>
      </w:r>
      <w:r>
        <w:t xml:space="preserve">   Banners    </w:t>
      </w:r>
      <w:r>
        <w:t xml:space="preserve">   Patches    </w:t>
      </w:r>
      <w:r>
        <w:t xml:space="preserve">   ThemeNights    </w:t>
      </w:r>
      <w:r>
        <w:t xml:space="preserve">   StoreNights    </w:t>
      </w:r>
      <w:r>
        <w:t xml:space="preserve">   God'sPlanfortheFuture    </w:t>
      </w:r>
      <w:r>
        <w:t xml:space="preserve">   God'sWorkPastandPresent    </w:t>
      </w:r>
      <w:r>
        <w:t xml:space="preserve">   God'sGiftSalvation    </w:t>
      </w:r>
      <w:r>
        <w:t xml:space="preserve">   JesusChrist    </w:t>
      </w:r>
      <w:r>
        <w:t xml:space="preserve">   God'sLaw    </w:t>
      </w:r>
      <w:r>
        <w:t xml:space="preserve">   MrsDale    </w:t>
      </w:r>
      <w:r>
        <w:t xml:space="preserve">   PastorAndy    </w:t>
      </w:r>
      <w:r>
        <w:t xml:space="preserve">   MrsPascoe    </w:t>
      </w:r>
      <w:r>
        <w:t xml:space="preserve">   EverettSader    </w:t>
      </w:r>
      <w:r>
        <w:t xml:space="preserve">   ScarlettThompson    </w:t>
      </w:r>
      <w:r>
        <w:t xml:space="preserve">   NathanielRogers    </w:t>
      </w:r>
      <w:r>
        <w:t xml:space="preserve">   AnnaPhelps    </w:t>
      </w:r>
      <w:r>
        <w:t xml:space="preserve">   MadisonOgden    </w:t>
      </w:r>
      <w:r>
        <w:t xml:space="preserve">   AlexLebo    </w:t>
      </w:r>
      <w:r>
        <w:t xml:space="preserve">   ColtonHamilton    </w:t>
      </w:r>
      <w:r>
        <w:t xml:space="preserve">   DestineeGarrison    </w:t>
      </w:r>
      <w:r>
        <w:t xml:space="preserve">   LexiDawson    </w:t>
      </w:r>
      <w:r>
        <w:t xml:space="preserve">   NolanBruce    </w:t>
      </w:r>
      <w:r>
        <w:t xml:space="preserve">   CalebBarfield    </w:t>
      </w:r>
      <w:r>
        <w:t xml:space="preserve">   KaitlynBaldwin    </w:t>
      </w:r>
      <w:r>
        <w:t xml:space="preserve">   MrsWare    </w:t>
      </w:r>
      <w:r>
        <w:t xml:space="preserve">   MrsLaPointe    </w:t>
      </w:r>
      <w:r>
        <w:t xml:space="preserve">   MrsAlbertson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4 Truth - Second Grade</dc:title>
  <dcterms:created xsi:type="dcterms:W3CDTF">2021-10-12T20:48:50Z</dcterms:created>
  <dcterms:modified xsi:type="dcterms:W3CDTF">2021-10-12T20:48:50Z</dcterms:modified>
</cp:coreProperties>
</file>