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Kids Animated TV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Ben 10 (Ten)    </w:t>
      </w:r>
      <w:r>
        <w:t xml:space="preserve">   Camp Lazlo    </w:t>
      </w:r>
      <w:r>
        <w:t xml:space="preserve">   Jhonny Bravo    </w:t>
      </w:r>
      <w:r>
        <w:t xml:space="preserve">   Jhonny Test    </w:t>
      </w:r>
      <w:r>
        <w:t xml:space="preserve">   TheAmazingWorldOfGumball    </w:t>
      </w:r>
      <w:r>
        <w:t xml:space="preserve">   ScoobyDoo    </w:t>
      </w:r>
      <w:r>
        <w:t xml:space="preserve">   Chowder    </w:t>
      </w:r>
      <w:r>
        <w:t xml:space="preserve">   PowerPuffGirls    </w:t>
      </w:r>
      <w:r>
        <w:t xml:space="preserve">   Looney Tunes    </w:t>
      </w:r>
      <w:r>
        <w:t xml:space="preserve">   Inuyasha    </w:t>
      </w:r>
      <w:r>
        <w:t xml:space="preserve">   Dexters Labratory    </w:t>
      </w:r>
      <w:r>
        <w:t xml:space="preserve">   pokemon    </w:t>
      </w:r>
      <w:r>
        <w:t xml:space="preserve">   Fairly Odd Parents    </w:t>
      </w:r>
      <w:r>
        <w:t xml:space="preserve">   TeenTitansGo    </w:t>
      </w:r>
      <w:r>
        <w:t xml:space="preserve">   Gravityfalls    </w:t>
      </w:r>
      <w:r>
        <w:t xml:space="preserve">   Spongebob    </w:t>
      </w:r>
      <w:r>
        <w:t xml:space="preserve">   Steven Universe    </w:t>
      </w:r>
      <w:r>
        <w:t xml:space="preserve">   Regular Show    </w:t>
      </w:r>
      <w:r>
        <w:t xml:space="preserve">   Adventure Time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Animated TV Shows</dc:title>
  <dcterms:created xsi:type="dcterms:W3CDTF">2021-10-11T10:27:01Z</dcterms:created>
  <dcterms:modified xsi:type="dcterms:W3CDTF">2021-10-11T10:27:01Z</dcterms:modified>
</cp:coreProperties>
</file>