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Kids Books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Amelia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Author James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J.K.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Peppa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Diary of 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Magic Tree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Big 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Chicka Chicka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 and Ham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Curious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Fancy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Little ___ The Could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Books</dc:title>
  <dcterms:created xsi:type="dcterms:W3CDTF">2021-10-12T20:24:35Z</dcterms:created>
  <dcterms:modified xsi:type="dcterms:W3CDTF">2021-10-12T20:24:35Z</dcterms:modified>
</cp:coreProperties>
</file>