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Kids Entertainment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Demi Lovato    </w:t>
      </w:r>
      <w:r>
        <w:t xml:space="preserve">   Nickelodeon    </w:t>
      </w:r>
      <w:r>
        <w:t xml:space="preserve">   Pittsburgh Steelers     </w:t>
      </w:r>
      <w:r>
        <w:t xml:space="preserve">   1 Direction    </w:t>
      </w:r>
      <w:r>
        <w:t xml:space="preserve">   Ariana Grande    </w:t>
      </w:r>
      <w:r>
        <w:t xml:space="preserve">   Austin Mahone    </w:t>
      </w:r>
      <w:r>
        <w:t xml:space="preserve">   Bella Thorne    </w:t>
      </w:r>
      <w:r>
        <w:t xml:space="preserve">   Bella Twins    </w:t>
      </w:r>
      <w:r>
        <w:t xml:space="preserve">   Disney    </w:t>
      </w:r>
      <w:r>
        <w:t xml:space="preserve">   Drake    </w:t>
      </w:r>
      <w:r>
        <w:t xml:space="preserve">   Hannah Montana     </w:t>
      </w:r>
      <w:r>
        <w:t xml:space="preserve">   Icarly    </w:t>
      </w:r>
      <w:r>
        <w:t xml:space="preserve">   John Cena    </w:t>
      </w:r>
      <w:r>
        <w:t xml:space="preserve">   Justin Bieber    </w:t>
      </w:r>
      <w:r>
        <w:t xml:space="preserve">   Monster High    </w:t>
      </w:r>
      <w:r>
        <w:t xml:space="preserve">   Selena Gomez    </w:t>
      </w:r>
      <w:r>
        <w:t xml:space="preserve">   Sponge Bob Square Pants    </w:t>
      </w:r>
      <w:r>
        <w:t xml:space="preserve">   T.J. Ellison    </w:t>
      </w:r>
      <w:r>
        <w:t xml:space="preserve">   Zendaya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Entertainment</dc:title>
  <dcterms:created xsi:type="dcterms:W3CDTF">2021-10-11T10:27:10Z</dcterms:created>
  <dcterms:modified xsi:type="dcterms:W3CDTF">2021-10-11T10:27:10Z</dcterms:modified>
</cp:coreProperties>
</file>