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Kids Korner™ Crossword!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guy's larp is when he harps about carp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Your conspiracy claims sure missed the mark,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Oh what a brouhaha from this bruh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Ziplocs have a more positive seal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Foghorn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Host: 'Virtue Signalling and Projection Tonight'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Just as dim, but infinitely more dangerous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TAFKAFBL - The Anchor Formerly Known As Flapping Bin Lid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This rancid beef is sh!thouse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My Disco Blender Rules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Fake it 'til you don't make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solanum tuberosum of prey lies in wait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Thick, violent &amp; sick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Half of the recent ______ cockwomble news; mansplainer extraordinaire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Murdoch's future wife?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Cotton-eyed Jolene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You bring the VPL, he'll bring the CCD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Influenzial AND selfish - yay for COVIDiots!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An exorcist's brain never exercizes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Math is hard!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LOLz... He said she saved Australia (that aged well)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"mummy's" attitude ain't so yummy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unfortunate case of fasciolisphobia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angry white male got butthurt, cuz ... angry white male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Making the 9-5 press conference a 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"I'm not even allowed to the end of my hall in this lockdown!"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bogan's medical qualifications are bogus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Might take the vaccine if it's white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Even Hayden's not as crazy as George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Concealed Shares, Lad!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Certified dolt and promoter of the cult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Balanced political analysis, harpooned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Half of the recent ______ cockwomble news; "i'M aN eXpErT!"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OfFiCiAl GoVeRnMeNt DaTa!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They thought he was their guy... pigs might fly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When you're the only one who thinks you're relevant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LOLz - more obscure than whatshisface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LOLz... Tucker Carlson and Alex Jones made a baby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Their yelly attitude is smelly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Palpatine was a lightweight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Go COVID-19, Go!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By name... and now by nature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And all the girlies say he's pretty wry for a pie guy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Who needs a law qualification?!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 Korner™ Crossword!</dc:title>
  <dcterms:created xsi:type="dcterms:W3CDTF">2021-10-11T10:29:05Z</dcterms:created>
  <dcterms:modified xsi:type="dcterms:W3CDTF">2021-10-11T10:29:05Z</dcterms:modified>
</cp:coreProperties>
</file>