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Yoga Find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Agape Flow    </w:t>
      </w:r>
      <w:r>
        <w:t xml:space="preserve">   Son salutation    </w:t>
      </w:r>
      <w:r>
        <w:t xml:space="preserve">   Sukhasana    </w:t>
      </w:r>
      <w:r>
        <w:t xml:space="preserve">   Exhale    </w:t>
      </w:r>
      <w:r>
        <w:t xml:space="preserve">   Inhale    </w:t>
      </w:r>
      <w:r>
        <w:t xml:space="preserve">   Pranayama    </w:t>
      </w:r>
      <w:r>
        <w:t xml:space="preserve">   Vinyasa    </w:t>
      </w:r>
      <w:r>
        <w:t xml:space="preserve">   CatCow    </w:t>
      </w:r>
      <w:r>
        <w:t xml:space="preserve">   Eagle    </w:t>
      </w:r>
      <w:r>
        <w:t xml:space="preserve">   Warrior    </w:t>
      </w:r>
      <w:r>
        <w:t xml:space="preserve">   Tree Pose    </w:t>
      </w:r>
      <w:r>
        <w:t xml:space="preserve">   Asana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Yoga Find #1</dc:title>
  <dcterms:created xsi:type="dcterms:W3CDTF">2021-10-11T10:27:43Z</dcterms:created>
  <dcterms:modified xsi:type="dcterms:W3CDTF">2021-10-11T10:27:43Z</dcterms:modified>
</cp:coreProperties>
</file>