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Kids first words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</w:tbl>
    <w:p>
      <w:pPr>
        <w:pStyle w:val="WordBankLarge"/>
      </w:pPr>
      <w:r>
        <w:t xml:space="preserve">   ears    </w:t>
      </w:r>
      <w:r>
        <w:t xml:space="preserve">   ant    </w:t>
      </w:r>
      <w:r>
        <w:t xml:space="preserve">   apple    </w:t>
      </w:r>
      <w:r>
        <w:t xml:space="preserve">   ball    </w:t>
      </w:r>
      <w:r>
        <w:t xml:space="preserve">   bat    </w:t>
      </w:r>
      <w:r>
        <w:t xml:space="preserve">   bear    </w:t>
      </w:r>
      <w:r>
        <w:t xml:space="preserve">   bee    </w:t>
      </w:r>
      <w:r>
        <w:t xml:space="preserve">   blue    </w:t>
      </w:r>
      <w:r>
        <w:t xml:space="preserve">   boat    </w:t>
      </w:r>
      <w:r>
        <w:t xml:space="preserve">   bye bye    </w:t>
      </w:r>
      <w:r>
        <w:t xml:space="preserve">   cow    </w:t>
      </w:r>
      <w:r>
        <w:t xml:space="preserve">   dad    </w:t>
      </w:r>
      <w:r>
        <w:t xml:space="preserve">   dog    </w:t>
      </w:r>
      <w:r>
        <w:t xml:space="preserve">   duck    </w:t>
      </w:r>
      <w:r>
        <w:t xml:space="preserve">   eat    </w:t>
      </w:r>
      <w:r>
        <w:t xml:space="preserve">   eyes    </w:t>
      </w:r>
      <w:r>
        <w:t xml:space="preserve">   fish    </w:t>
      </w:r>
      <w:r>
        <w:t xml:space="preserve">   frog    </w:t>
      </w:r>
      <w:r>
        <w:t xml:space="preserve">   green    </w:t>
      </w:r>
      <w:r>
        <w:t xml:space="preserve">   hat    </w:t>
      </w:r>
      <w:r>
        <w:t xml:space="preserve">   mom    </w:t>
      </w:r>
      <w:r>
        <w:t xml:space="preserve">   moon    </w:t>
      </w:r>
      <w:r>
        <w:t xml:space="preserve">   mouth    </w:t>
      </w:r>
      <w:r>
        <w:t xml:space="preserve">   no    </w:t>
      </w:r>
      <w:r>
        <w:t xml:space="preserve">   orange    </w:t>
      </w:r>
      <w:r>
        <w:t xml:space="preserve">   red    </w:t>
      </w:r>
      <w:r>
        <w:t xml:space="preserve">   sad    </w:t>
      </w:r>
      <w:r>
        <w:t xml:space="preserve">   sky    </w:t>
      </w:r>
      <w:r>
        <w:t xml:space="preserve">   stop    </w:t>
      </w:r>
      <w:r>
        <w:t xml:space="preserve">   truck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Kids first words</dc:title>
  <dcterms:created xsi:type="dcterms:W3CDTF">2021-10-11T10:27:03Z</dcterms:created>
  <dcterms:modified xsi:type="dcterms:W3CDTF">2021-10-11T10:27:03Z</dcterms:modified>
</cp:coreProperties>
</file>