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Kidz Harbor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Snacis    </w:t>
      </w:r>
      <w:r>
        <w:t xml:space="preserve">   Bell    </w:t>
      </w:r>
      <w:r>
        <w:t xml:space="preserve">   Lisa    </w:t>
      </w:r>
      <w:r>
        <w:t xml:space="preserve">   Games    </w:t>
      </w:r>
      <w:r>
        <w:t xml:space="preserve">   Mrs Angie    </w:t>
      </w:r>
      <w:r>
        <w:t xml:space="preserve">   Friends    </w:t>
      </w:r>
      <w:r>
        <w:t xml:space="preserve">   Diane    </w:t>
      </w:r>
      <w:r>
        <w:t xml:space="preserve">   Haley    </w:t>
      </w:r>
      <w:r>
        <w:t xml:space="preserve">   Mr Hy    </w:t>
      </w:r>
      <w:r>
        <w:t xml:space="preserve">   Ms Diaz    </w:t>
      </w:r>
      <w:r>
        <w:t xml:space="preserve">   Norma    </w:t>
      </w:r>
      <w:r>
        <w:t xml:space="preserve">   Showers    </w:t>
      </w:r>
      <w:r>
        <w:t xml:space="preserve">   Maryjo    </w:t>
      </w:r>
      <w:r>
        <w:t xml:space="preserve">   Xbox    </w:t>
      </w:r>
      <w:r>
        <w:t xml:space="preserve">   Gymnasium    </w:t>
      </w:r>
      <w:r>
        <w:t xml:space="preserve">   Frankie    </w:t>
      </w:r>
      <w:r>
        <w:t xml:space="preserve">   Dancing    </w:t>
      </w:r>
      <w:r>
        <w:t xml:space="preserve">   Volleyball    </w:t>
      </w:r>
      <w:r>
        <w:t xml:space="preserve">   Laughing    </w:t>
      </w:r>
      <w:r>
        <w:t xml:space="preserve">   Memories    </w:t>
      </w:r>
      <w:r>
        <w:t xml:space="preserve">   Susan    </w:t>
      </w:r>
      <w:r>
        <w:t xml:space="preserve">   School    </w:t>
      </w:r>
      <w:r>
        <w:t xml:space="preserve">   Caring    </w:t>
      </w:r>
      <w:r>
        <w:t xml:space="preserve">   Debra    </w:t>
      </w:r>
      <w:r>
        <w:t xml:space="preserve">   Loved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Kidz Harbor</dc:title>
  <dcterms:created xsi:type="dcterms:W3CDTF">2021-10-11T10:29:00Z</dcterms:created>
  <dcterms:modified xsi:type="dcterms:W3CDTF">2021-10-11T10:29:00Z</dcterms:modified>
</cp:coreProperties>
</file>