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Kierra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overhead    </w:t>
      </w:r>
      <w:r>
        <w:t xml:space="preserve">   rewrite    </w:t>
      </w:r>
      <w:r>
        <w:t xml:space="preserve">   replay    </w:t>
      </w:r>
      <w:r>
        <w:t xml:space="preserve">   unlock    </w:t>
      </w:r>
      <w:r>
        <w:t xml:space="preserve">   reread    </w:t>
      </w:r>
      <w:r>
        <w:t xml:space="preserve">   unpack    </w:t>
      </w:r>
      <w:r>
        <w:t xml:space="preserve">   remake    </w:t>
      </w:r>
      <w:r>
        <w:t xml:space="preserve">   unlike    </w:t>
      </w:r>
      <w:r>
        <w:t xml:space="preserve">   refill    </w:t>
      </w:r>
      <w:r>
        <w:t xml:space="preserve">   repaint    </w:t>
      </w:r>
      <w:r>
        <w:t xml:space="preserve">   unkind    </w:t>
      </w:r>
      <w:r>
        <w:t xml:space="preserve">   untangle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Kierra</dc:title>
  <dcterms:created xsi:type="dcterms:W3CDTF">2021-10-11T10:27:35Z</dcterms:created>
  <dcterms:modified xsi:type="dcterms:W3CDTF">2021-10-11T10:27:35Z</dcterms:modified>
</cp:coreProperties>
</file>