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Killing Mr.Griffin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knows what to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dating Jeff to get closer to 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detective trying to find who killed griffin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thing David left on griffins head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Shy, Wants to live alone and has a crush on David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Kept getting louder and louder the closer they got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Pregnant, Mr,griffins wife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collage griffin went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sits home all day and love green jello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responsible, scholarly young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adult teen or who acts like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dead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Head of the basketball Team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 Mr.Griffin </dc:title>
  <dcterms:created xsi:type="dcterms:W3CDTF">2021-10-11T10:28:27Z</dcterms:created>
  <dcterms:modified xsi:type="dcterms:W3CDTF">2021-10-11T10:28:27Z</dcterms:modified>
</cp:coreProperties>
</file>