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Killing Mr. Griffin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Genre of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Mr. Griffin is buried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Mr. Griffin took medication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Dating Betsy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author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Has a crush on David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Mr. Griffin's ex girlfriend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Main focus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Setting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Married to Mr. Griffin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senior class president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Has signs of psychopath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Influence by peers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City where the book takes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One of the crimes committed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head cheerleader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Killing Mr. Griffin </dc:title>
  <dcterms:created xsi:type="dcterms:W3CDTF">2021-10-11T10:27:49Z</dcterms:created>
  <dcterms:modified xsi:type="dcterms:W3CDTF">2021-10-11T10:27:49Z</dcterms:modified>
</cp:coreProperties>
</file>