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Killing Mr. Griffin Chapters 1-2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realize beforehand; foretaste or foresee: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evil, unlawful, treacherous, or surreptitious plan formulated in secret by two or more persons; plot.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foolish show; mockery; a ridiculous sham.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unsure; uncertain; not definite or positive; hesitant: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a roughly broken, rocky, hilly, or jagged surface: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walk with a leisurely gait; stroll: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clear to the understanding; hard to perceive: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that encases; case.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outside one's regular work, responsibilities, or routine.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to be revoked or recalled; unable to be repealed or annulled; unalterable: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excuse, especially to avoid blame.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not audible; incapable of being heard.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look at or view with continued attention; observe or study thoughtfully: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characterized by rancor or anger; violent: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bump, push, shove, brush against, or elbow roughly or rudely.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small container, as of glass, for holding liquids: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Killing Mr. Griffin Chapters 1-2</dc:title>
  <dcterms:created xsi:type="dcterms:W3CDTF">2021-10-11T10:27:37Z</dcterms:created>
  <dcterms:modified xsi:type="dcterms:W3CDTF">2021-10-11T10:27:37Z</dcterms:modified>
</cp:coreProperties>
</file>