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accepting    </w:t>
      </w:r>
      <w:r>
        <w:t xml:space="preserve">   amazing    </w:t>
      </w:r>
      <w:r>
        <w:t xml:space="preserve">   beautiful    </w:t>
      </w:r>
      <w:r>
        <w:t xml:space="preserve">   blessed    </w:t>
      </w:r>
      <w:r>
        <w:t xml:space="preserve">   caring    </w:t>
      </w:r>
      <w:r>
        <w:t xml:space="preserve">   charming    </w:t>
      </w:r>
      <w:r>
        <w:t xml:space="preserve">   compassionate    </w:t>
      </w:r>
      <w:r>
        <w:t xml:space="preserve">   cute    </w:t>
      </w:r>
      <w:r>
        <w:t xml:space="preserve">   delightful    </w:t>
      </w:r>
      <w:r>
        <w:t xml:space="preserve">   friendly    </w:t>
      </w:r>
      <w:r>
        <w:t xml:space="preserve">   funny    </w:t>
      </w:r>
      <w:r>
        <w:t xml:space="preserve">   generous    </w:t>
      </w:r>
      <w:r>
        <w:t xml:space="preserve">   gentle    </w:t>
      </w:r>
      <w:r>
        <w:t xml:space="preserve">   good    </w:t>
      </w:r>
      <w:r>
        <w:t xml:space="preserve">   happy    </w:t>
      </w:r>
      <w:r>
        <w:t xml:space="preserve">   helpful    </w:t>
      </w:r>
      <w:r>
        <w:t xml:space="preserve">   intelligent    </w:t>
      </w:r>
      <w:r>
        <w:t xml:space="preserve">   interesting    </w:t>
      </w:r>
      <w:r>
        <w:t xml:space="preserve">   joyful    </w:t>
      </w:r>
      <w:r>
        <w:t xml:space="preserve">   kind    </w:t>
      </w:r>
      <w:r>
        <w:t xml:space="preserve">   loving    </w:t>
      </w:r>
      <w:r>
        <w:t xml:space="preserve">   loyal    </w:t>
      </w:r>
      <w:r>
        <w:t xml:space="preserve">   magnificent    </w:t>
      </w:r>
      <w:r>
        <w:t xml:space="preserve">   nice    </w:t>
      </w:r>
      <w:r>
        <w:t xml:space="preserve">   nurturing    </w:t>
      </w:r>
      <w:r>
        <w:t xml:space="preserve">   polite    </w:t>
      </w:r>
      <w:r>
        <w:t xml:space="preserve">   respect    </w:t>
      </w:r>
      <w:r>
        <w:t xml:space="preserve">   smile    </w:t>
      </w:r>
      <w:r>
        <w:t xml:space="preserve">   sweet    </w:t>
      </w:r>
      <w:r>
        <w:t xml:space="preserve">   thankful    </w:t>
      </w:r>
      <w:r>
        <w:t xml:space="preserve">   thoughtful    </w:t>
      </w:r>
      <w:r>
        <w:t xml:space="preserve">   warm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Words</dc:title>
  <dcterms:created xsi:type="dcterms:W3CDTF">2021-10-11T10:28:19Z</dcterms:created>
  <dcterms:modified xsi:type="dcterms:W3CDTF">2021-10-11T10:28:19Z</dcterms:modified>
</cp:coreProperties>
</file>