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Kindergarten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Carter    </w:t>
      </w:r>
      <w:r>
        <w:t xml:space="preserve">   Cora    </w:t>
      </w:r>
      <w:r>
        <w:t xml:space="preserve">   Reese    </w:t>
      </w:r>
      <w:r>
        <w:t xml:space="preserve">   Etta    </w:t>
      </w:r>
      <w:r>
        <w:t xml:space="preserve">   Olivia    </w:t>
      </w:r>
      <w:r>
        <w:t xml:space="preserve">   Reagan    </w:t>
      </w:r>
      <w:r>
        <w:t xml:space="preserve">   Avery    </w:t>
      </w:r>
      <w:r>
        <w:t xml:space="preserve">   Hailey    </w:t>
      </w:r>
      <w:r>
        <w:t xml:space="preserve">   Marko    </w:t>
      </w:r>
      <w:r>
        <w:t xml:space="preserve">   Frankie    </w:t>
      </w:r>
      <w:r>
        <w:t xml:space="preserve">   Malachy    </w:t>
      </w:r>
      <w:r>
        <w:t xml:space="preserve">   Colton    </w:t>
      </w:r>
      <w:r>
        <w:t xml:space="preserve">   Lorraine    </w:t>
      </w:r>
      <w:r>
        <w:t xml:space="preserve">   Cheyanne    </w:t>
      </w:r>
      <w:r>
        <w:t xml:space="preserve">   James    </w:t>
      </w:r>
      <w:r>
        <w:t xml:space="preserve">   Maddie    </w:t>
      </w:r>
      <w:r>
        <w:t xml:space="preserve">   Alfredo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Names</dc:title>
  <dcterms:created xsi:type="dcterms:W3CDTF">2021-10-11T10:29:40Z</dcterms:created>
  <dcterms:modified xsi:type="dcterms:W3CDTF">2021-10-11T10:29:40Z</dcterms:modified>
</cp:coreProperties>
</file>