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Kindness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light    </w:t>
      </w:r>
      <w:r>
        <w:t xml:space="preserve">   presence    </w:t>
      </w:r>
      <w:r>
        <w:t xml:space="preserve">   shine    </w:t>
      </w:r>
      <w:r>
        <w:t xml:space="preserve">   listening    </w:t>
      </w:r>
      <w:r>
        <w:t xml:space="preserve">   heart    </w:t>
      </w:r>
      <w:r>
        <w:t xml:space="preserve">   empathy    </w:t>
      </w:r>
      <w:r>
        <w:t xml:space="preserve">   laugh    </w:t>
      </w:r>
      <w:r>
        <w:t xml:space="preserve">   thoughtful    </w:t>
      </w:r>
      <w:r>
        <w:t xml:space="preserve">   handshake    </w:t>
      </w:r>
      <w:r>
        <w:t xml:space="preserve">   hug    </w:t>
      </w:r>
      <w:r>
        <w:t xml:space="preserve">   neighbor    </w:t>
      </w:r>
      <w:r>
        <w:t xml:space="preserve">   favor    </w:t>
      </w:r>
      <w:r>
        <w:t xml:space="preserve">   gift    </w:t>
      </w:r>
      <w:r>
        <w:t xml:space="preserve">   smile    </w:t>
      </w:r>
      <w:r>
        <w:t xml:space="preserve">   caring    </w:t>
      </w:r>
      <w:r>
        <w:t xml:space="preserve">   friendship    </w:t>
      </w:r>
      <w:r>
        <w:t xml:space="preserve">   love    </w:t>
      </w:r>
      <w:r>
        <w:t xml:space="preserve">   compassion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Kindness</dc:title>
  <dcterms:created xsi:type="dcterms:W3CDTF">2021-10-11T10:28:06Z</dcterms:created>
  <dcterms:modified xsi:type="dcterms:W3CDTF">2021-10-11T10:28:06Z</dcterms:modified>
</cp:coreProperties>
</file>