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Kinesiology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pronation    </w:t>
      </w:r>
      <w:r>
        <w:t xml:space="preserve">   supination    </w:t>
      </w:r>
      <w:r>
        <w:t xml:space="preserve">   lateral rotation    </w:t>
      </w:r>
      <w:r>
        <w:t xml:space="preserve">   medial rotation    </w:t>
      </w:r>
      <w:r>
        <w:t xml:space="preserve">   eversion    </w:t>
      </w:r>
      <w:r>
        <w:t xml:space="preserve">   inversion    </w:t>
      </w:r>
      <w:r>
        <w:t xml:space="preserve">   circumduction    </w:t>
      </w:r>
      <w:r>
        <w:t xml:space="preserve">   lateral bending    </w:t>
      </w:r>
      <w:r>
        <w:t xml:space="preserve">   wrist ulnar deviation    </w:t>
      </w:r>
      <w:r>
        <w:t xml:space="preserve">   wrist radial deviation    </w:t>
      </w:r>
      <w:r>
        <w:t xml:space="preserve">   shoulder abduction    </w:t>
      </w:r>
      <w:r>
        <w:t xml:space="preserve">   plantar flexion    </w:t>
      </w:r>
      <w:r>
        <w:t xml:space="preserve">   dorsiflexion    </w:t>
      </w:r>
      <w:r>
        <w:t xml:space="preserve">   extension    </w:t>
      </w:r>
      <w:r>
        <w:t xml:space="preserve">   flexion    </w:t>
      </w:r>
      <w:r>
        <w:t xml:space="preserve">   curvilinear motion    </w:t>
      </w:r>
      <w:r>
        <w:t xml:space="preserve">   angular motion    </w:t>
      </w:r>
      <w:r>
        <w:t xml:space="preserve">   rectilinear motion    </w:t>
      </w:r>
      <w:r>
        <w:t xml:space="preserve">   linear motion    </w:t>
      </w:r>
      <w:r>
        <w:t xml:space="preserve">   medial    </w:t>
      </w:r>
      <w:r>
        <w:t xml:space="preserve">   lateral    </w:t>
      </w:r>
      <w:r>
        <w:t xml:space="preserve">   prone    </w:t>
      </w:r>
      <w:r>
        <w:t xml:space="preserve">   supine    </w:t>
      </w:r>
      <w:r>
        <w:t xml:space="preserve">   ventral    </w:t>
      </w:r>
      <w:r>
        <w:t xml:space="preserve">   proximal    </w:t>
      </w:r>
      <w:r>
        <w:t xml:space="preserve">   deep    </w:t>
      </w:r>
      <w:r>
        <w:t xml:space="preserve">   superficial    </w:t>
      </w:r>
      <w:r>
        <w:t xml:space="preserve">   cranial    </w:t>
      </w:r>
      <w:r>
        <w:t xml:space="preserve">   caudal    </w:t>
      </w:r>
      <w:r>
        <w:t xml:space="preserve">   inferior    </w:t>
      </w:r>
      <w:r>
        <w:t xml:space="preserve">   superior    </w:t>
      </w:r>
      <w:r>
        <w:t xml:space="preserve">   anatomical position    </w:t>
      </w:r>
      <w:r>
        <w:t xml:space="preserve">   biomechanics    </w:t>
      </w:r>
      <w:r>
        <w:t xml:space="preserve">   Kinetics    </w:t>
      </w:r>
      <w:r>
        <w:t xml:space="preserve">   Kinesiology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Kinesiology</dc:title>
  <dcterms:created xsi:type="dcterms:W3CDTF">2021-10-11T10:30:10Z</dcterms:created>
  <dcterms:modified xsi:type="dcterms:W3CDTF">2021-10-11T10:30:10Z</dcterms:modified>
</cp:coreProperties>
</file>