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Kinesiology Anatomy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Bringing your thumb towards fingers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Moving a segment towards midline of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Joint classification according to motion allowing greatest amount of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Straightening out your leg at the knee is an example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plane cuts the body in front and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depression in or on a bone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Holding a bowl of soup is an example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your biceps curl at the elbow is an example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ribs are __ to the lungs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invertebral discs are an example of a joint with this type of material allowing limited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“Planting the foot”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front roll happens on this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Bringing top of foot toward shin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joint moves along one axis and includes knee, elbow.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 axis is perpendicular to the transverse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Circular motion of limbs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wrist and ankle bones are __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type of joint is biaxial where the bones are set together like sitting on a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Cartwheels and jumping jacks occur around the ___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figure skater spinning is rotating on the __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Connects bone to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 axis passes through the body from side to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ulna is ___ to the radius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Elevation of lateral edge of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Ankle sprains are most commonly caused by this type of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type of bone helps with shock absorption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Kinesiology Anatomy Puzzle</dc:title>
  <dcterms:created xsi:type="dcterms:W3CDTF">2021-10-11T10:29:03Z</dcterms:created>
  <dcterms:modified xsi:type="dcterms:W3CDTF">2021-10-11T10:29:03Z</dcterms:modified>
</cp:coreProperties>
</file>