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King Arthur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Avalon    </w:t>
      </w:r>
      <w:r>
        <w:t xml:space="preserve">   Britian    </w:t>
      </w:r>
      <w:r>
        <w:t xml:space="preserve">   Camelot    </w:t>
      </w:r>
      <w:r>
        <w:t xml:space="preserve">   Castle    </w:t>
      </w:r>
      <w:r>
        <w:t xml:space="preserve">   Dragons    </w:t>
      </w:r>
      <w:r>
        <w:t xml:space="preserve">   Excalibur    </w:t>
      </w:r>
      <w:r>
        <w:t xml:space="preserve">   Guinevere    </w:t>
      </w:r>
      <w:r>
        <w:t xml:space="preserve">   Gwaine    </w:t>
      </w:r>
      <w:r>
        <w:t xml:space="preserve">   Holy Grail    </w:t>
      </w:r>
      <w:r>
        <w:t xml:space="preserve">   Knight    </w:t>
      </w:r>
      <w:r>
        <w:t xml:space="preserve">   Lady of the Lake    </w:t>
      </w:r>
      <w:r>
        <w:t xml:space="preserve">   Lancelot    </w:t>
      </w:r>
      <w:r>
        <w:t xml:space="preserve">   Legend    </w:t>
      </w:r>
      <w:r>
        <w:t xml:space="preserve">   Magic    </w:t>
      </w:r>
      <w:r>
        <w:t xml:space="preserve">   Merlin    </w:t>
      </w:r>
      <w:r>
        <w:t xml:space="preserve">   Morgana    </w:t>
      </w:r>
      <w:r>
        <w:t xml:space="preserve">   Percival    </w:t>
      </w:r>
      <w:r>
        <w:t xml:space="preserve">   Prince    </w:t>
      </w:r>
      <w:r>
        <w:t xml:space="preserve">   Round Table    </w:t>
      </w:r>
      <w:r>
        <w:t xml:space="preserve">   Sword    </w:t>
      </w:r>
      <w:r>
        <w:t xml:space="preserve">   Uther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Arthur</dc:title>
  <dcterms:created xsi:type="dcterms:W3CDTF">2021-10-11T10:28:58Z</dcterms:created>
  <dcterms:modified xsi:type="dcterms:W3CDTF">2021-10-11T10:28:58Z</dcterms:modified>
</cp:coreProperties>
</file>