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David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Jerusalem    </w:t>
      </w:r>
      <w:r>
        <w:t xml:space="preserve">   Jesus    </w:t>
      </w:r>
      <w:r>
        <w:t xml:space="preserve">   promised    </w:t>
      </w:r>
      <w:r>
        <w:t xml:space="preserve">   Prophet    </w:t>
      </w:r>
      <w:r>
        <w:t xml:space="preserve">   Israel    </w:t>
      </w:r>
      <w:r>
        <w:t xml:space="preserve">   Tent    </w:t>
      </w:r>
      <w:r>
        <w:t xml:space="preserve">   Temple    </w:t>
      </w:r>
      <w:r>
        <w:t xml:space="preserve">   Throne    </w:t>
      </w:r>
      <w:r>
        <w:t xml:space="preserve">   Covenant    </w:t>
      </w:r>
      <w:r>
        <w:t xml:space="preserve">   Nathan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David</dc:title>
  <dcterms:created xsi:type="dcterms:W3CDTF">2021-10-12T14:29:47Z</dcterms:created>
  <dcterms:modified xsi:type="dcterms:W3CDTF">2021-10-12T14:29:47Z</dcterms:modified>
</cp:coreProperties>
</file>