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David and Absalom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Absalom    </w:t>
      </w:r>
      <w:r>
        <w:t xml:space="preserve">   army    </w:t>
      </w:r>
      <w:r>
        <w:t xml:space="preserve">   David    </w:t>
      </w:r>
      <w:r>
        <w:t xml:space="preserve">   defeat    </w:t>
      </w:r>
      <w:r>
        <w:t xml:space="preserve">   escape    </w:t>
      </w:r>
      <w:r>
        <w:t xml:space="preserve">   family    </w:t>
      </w:r>
      <w:r>
        <w:t xml:space="preserve">   gate    </w:t>
      </w:r>
      <w:r>
        <w:t xml:space="preserve">   government    </w:t>
      </w:r>
      <w:r>
        <w:t xml:space="preserve">   hair    </w:t>
      </w:r>
      <w:r>
        <w:t xml:space="preserve">   Israel    </w:t>
      </w:r>
      <w:r>
        <w:t xml:space="preserve">   Jerusalem    </w:t>
      </w:r>
      <w:r>
        <w:t xml:space="preserve">   Joab    </w:t>
      </w:r>
      <w:r>
        <w:t xml:space="preserve">   King    </w:t>
      </w:r>
      <w:r>
        <w:t xml:space="preserve">   kiss    </w:t>
      </w:r>
      <w:r>
        <w:t xml:space="preserve">   long    </w:t>
      </w:r>
      <w:r>
        <w:t xml:space="preserve">   love    </w:t>
      </w:r>
      <w:r>
        <w:t xml:space="preserve">   praise    </w:t>
      </w:r>
      <w:r>
        <w:t xml:space="preserve">   tree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David and Absalom</dc:title>
  <dcterms:created xsi:type="dcterms:W3CDTF">2021-10-11T10:28:40Z</dcterms:created>
  <dcterms:modified xsi:type="dcterms:W3CDTF">2021-10-11T10:28:40Z</dcterms:modified>
</cp:coreProperties>
</file>