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 Josiah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Whose laws did they break?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Josiah do before he repented?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the nation evil or good?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they do to their children?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rituals did they not honor?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days did they not obey the laws?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Josiah do after he prayed for the nation?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nation were evil, unkind, told lies, stole; all these are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they burn incense to?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group also did not show the people the right way to be?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was Josiah when he became King?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House of God fell into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Josiah</dc:title>
  <dcterms:created xsi:type="dcterms:W3CDTF">2021-10-11T10:29:06Z</dcterms:created>
  <dcterms:modified xsi:type="dcterms:W3CDTF">2021-10-11T10:29:06Z</dcterms:modified>
</cp:coreProperties>
</file>