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King Penguin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Chordata    </w:t>
      </w:r>
      <w:r>
        <w:t xml:space="preserve">   Animalia    </w:t>
      </w:r>
      <w:r>
        <w:t xml:space="preserve">   Aves    </w:t>
      </w:r>
      <w:r>
        <w:t xml:space="preserve">   Island    </w:t>
      </w:r>
      <w:r>
        <w:t xml:space="preserve">   Sub-Antarctic    </w:t>
      </w:r>
      <w:r>
        <w:t xml:space="preserve">   Big    </w:t>
      </w:r>
      <w:r>
        <w:t xml:space="preserve">   Fluffy    </w:t>
      </w:r>
      <w:r>
        <w:t xml:space="preserve">   Cute    </w:t>
      </w:r>
      <w:r>
        <w:t xml:space="preserve">   Egg    </w:t>
      </w:r>
      <w:r>
        <w:t xml:space="preserve">   Breed    </w:t>
      </w:r>
      <w:r>
        <w:t xml:space="preserve">   Feathers    </w:t>
      </w:r>
      <w:r>
        <w:t xml:space="preserve">   White    </w:t>
      </w:r>
      <w:r>
        <w:t xml:space="preserve">   King Penguin    </w:t>
      </w:r>
      <w:r>
        <w:t xml:space="preserve">   Black    </w:t>
      </w:r>
      <w:r>
        <w:t xml:space="preserve">   Fish    </w:t>
      </w:r>
      <w:r>
        <w:t xml:space="preserve">   Squid    </w:t>
      </w:r>
      <w:r>
        <w:t xml:space="preserve">   Tall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Penguin Puzzle</dc:title>
  <dcterms:created xsi:type="dcterms:W3CDTF">2021-10-11T10:28:47Z</dcterms:created>
  <dcterms:modified xsi:type="dcterms:W3CDTF">2021-10-11T10:28:47Z</dcterms:modified>
</cp:coreProperties>
</file>