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"King of the Wind" By Marquerite Henry                       Created by Harley WIlcox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morocco    </w:t>
      </w:r>
      <w:r>
        <w:t xml:space="preserve">   mare    </w:t>
      </w:r>
      <w:r>
        <w:t xml:space="preserve">   man o' war    </w:t>
      </w:r>
      <w:r>
        <w:t xml:space="preserve">   big red    </w:t>
      </w:r>
      <w:r>
        <w:t xml:space="preserve">   lordship    </w:t>
      </w:r>
      <w:r>
        <w:t xml:space="preserve">   king charles    </w:t>
      </w:r>
      <w:r>
        <w:t xml:space="preserve">   king of the wind    </w:t>
      </w:r>
      <w:r>
        <w:t xml:space="preserve">   foal    </w:t>
      </w:r>
      <w:r>
        <w:t xml:space="preserve">   the godolphin arabian    </w:t>
      </w:r>
      <w:r>
        <w:t xml:space="preserve">   race course    </w:t>
      </w:r>
      <w:r>
        <w:t xml:space="preserve">   red lion    </w:t>
      </w:r>
      <w:r>
        <w:t xml:space="preserve">   sun    </w:t>
      </w:r>
      <w:r>
        <w:t xml:space="preserve">   sham    </w:t>
      </w:r>
      <w:r>
        <w:t xml:space="preserve">   saddle    </w:t>
      </w:r>
      <w:r>
        <w:t xml:space="preserve">   arabic    </w:t>
      </w:r>
      <w:r>
        <w:t xml:space="preserve">   agba    </w:t>
      </w:r>
      <w:r>
        <w:t xml:space="preserve">   horseboy    </w:t>
      </w:r>
      <w:r>
        <w:t xml:space="preserve">   horse market     </w:t>
      </w:r>
      <w:r>
        <w:t xml:space="preserve">   horse    </w:t>
      </w:r>
      <w:r>
        <w:t xml:space="preserve">   arabian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"King of the Wind" By Marquerite Henry                       Created by Harley WIlcox</dc:title>
  <dcterms:created xsi:type="dcterms:W3CDTF">2021-10-10T23:50:19Z</dcterms:created>
  <dcterms:modified xsi:type="dcterms:W3CDTF">2021-10-10T23:50:19Z</dcterms:modified>
</cp:coreProperties>
</file>