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Kingdom Fungi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Mycelium    </w:t>
      </w:r>
      <w:r>
        <w:t xml:space="preserve">   fungus    </w:t>
      </w:r>
      <w:r>
        <w:t xml:space="preserve">   zygote    </w:t>
      </w:r>
      <w:r>
        <w:t xml:space="preserve">   mold    </w:t>
      </w:r>
      <w:r>
        <w:t xml:space="preserve">   spore    </w:t>
      </w:r>
      <w:r>
        <w:t xml:space="preserve">   mushroom    </w:t>
      </w:r>
      <w:r>
        <w:t xml:space="preserve">   lichen    </w:t>
      </w:r>
      <w:r>
        <w:t xml:space="preserve">   puffball    </w:t>
      </w:r>
      <w:r>
        <w:t xml:space="preserve">   smuts    </w:t>
      </w:r>
      <w:r>
        <w:t xml:space="preserve">   Morel    </w:t>
      </w:r>
      <w:r>
        <w:t xml:space="preserve">   symbiosis    </w:t>
      </w:r>
      <w:r>
        <w:t xml:space="preserve">   myxomycota    </w:t>
      </w:r>
      <w:r>
        <w:t xml:space="preserve">   Deuteromycota    </w:t>
      </w:r>
      <w:r>
        <w:t xml:space="preserve">   Chytridiomycota    </w:t>
      </w:r>
      <w:r>
        <w:t xml:space="preserve">   Zygomycota    </w:t>
      </w:r>
      <w:r>
        <w:t xml:space="preserve">   Yeast    </w:t>
      </w:r>
      <w:r>
        <w:t xml:space="preserve">   Ascomycota    </w:t>
      </w:r>
      <w:r>
        <w:t xml:space="preserve">   Basidiomycota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Fungi</dc:title>
  <dcterms:created xsi:type="dcterms:W3CDTF">2021-10-11T10:29:07Z</dcterms:created>
  <dcterms:modified xsi:type="dcterms:W3CDTF">2021-10-11T10:29:07Z</dcterms:modified>
</cp:coreProperties>
</file>