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Kingdom Plantae</w:t>
      </w:r>
    </w:p>
    <w:p>
      <w:pPr>
        <w:pStyle w:val="Questions"/>
      </w:pPr>
      <w:r>
        <w:t xml:space="preserve">1. DEES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TMES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FOEWRL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BUD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NPLEOL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NMNRIAEITGO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OISL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OABNCR OIIEDXD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LSUIGTNH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RTOO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IUTFR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YGEOXN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EAFL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TPLAE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ALTEPAN KOGIMDN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Plantae</dc:title>
  <dcterms:created xsi:type="dcterms:W3CDTF">2021-10-12T14:30:01Z</dcterms:created>
  <dcterms:modified xsi:type="dcterms:W3CDTF">2021-10-12T14:30:01Z</dcterms:modified>
</cp:coreProperties>
</file>