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Kingdom and Trading States of Africa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new language that arose in Eastern Africa, a fusion of many Arabic words onto a Bantu base and was written in Arabic script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Greatest emperor of Mali, expanded borders West and North to conquer new territory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professional poet or ancient story teller, preserved both histories and traditional folktales to educate future generations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Capital city of the Songhai Empire , had caravan trade routes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grassy plain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 of African family where parents and children work together as one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African family type, inheritance traced through mother's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farming method in which forest and brush are cut down and burned to create planting fields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First known empire in West Africa between 6th and 13th centuries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king of the Songhai Empire, set up a bureaucracy, made hajj to Mecca which increased ties with Muslim world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worlds largest dessert in North Africa, was a highway for migration and trade but its die and harsh terrain limited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process by which fertile or semidesert land becomes a desert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city in Mali that became the leading center of learning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African family type, inheritance passed through father's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King of the Songhai Empire, brought trade routes and wealthy cities under his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founder of Mali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or, kings who had influence over gold mining region and salt supplies in Africa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and Trading States of Africa Vocabulary</dc:title>
  <dcterms:created xsi:type="dcterms:W3CDTF">2021-10-11T10:29:31Z</dcterms:created>
  <dcterms:modified xsi:type="dcterms:W3CDTF">2021-10-11T10:29:31Z</dcterms:modified>
</cp:coreProperties>
</file>