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Kingdoms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Animal    </w:t>
      </w:r>
      <w:r>
        <w:t xml:space="preserve">   Archaebacteria    </w:t>
      </w:r>
      <w:r>
        <w:t xml:space="preserve">   Autotroph    </w:t>
      </w:r>
      <w:r>
        <w:t xml:space="preserve">   Carbon Dioxide    </w:t>
      </w:r>
      <w:r>
        <w:t xml:space="preserve">   Cell    </w:t>
      </w:r>
      <w:r>
        <w:t xml:space="preserve">   Decomposer    </w:t>
      </w:r>
      <w:r>
        <w:t xml:space="preserve">   Detritus    </w:t>
      </w:r>
      <w:r>
        <w:t xml:space="preserve">   DNA    </w:t>
      </w:r>
      <w:r>
        <w:t xml:space="preserve">   Eubacteria    </w:t>
      </w:r>
      <w:r>
        <w:t xml:space="preserve">   Eukaryote    </w:t>
      </w:r>
      <w:r>
        <w:t xml:space="preserve">   Fungi    </w:t>
      </w:r>
      <w:r>
        <w:t xml:space="preserve">   Gene    </w:t>
      </w:r>
      <w:r>
        <w:t xml:space="preserve">   Genetic Material    </w:t>
      </w:r>
      <w:r>
        <w:t xml:space="preserve">   Heterotroph    </w:t>
      </w:r>
      <w:r>
        <w:t xml:space="preserve">   Kingdom    </w:t>
      </w:r>
      <w:r>
        <w:t xml:space="preserve">   Living Thing    </w:t>
      </w:r>
      <w:r>
        <w:t xml:space="preserve">   Molecular Biologist    </w:t>
      </w:r>
      <w:r>
        <w:t xml:space="preserve">   Multicellular Organism    </w:t>
      </w:r>
      <w:r>
        <w:t xml:space="preserve">   Nucleus    </w:t>
      </w:r>
      <w:r>
        <w:t xml:space="preserve">   Organism    </w:t>
      </w:r>
      <w:r>
        <w:t xml:space="preserve">   Photosynthesis    </w:t>
      </w:r>
      <w:r>
        <w:t xml:space="preserve">   Pinnae    </w:t>
      </w:r>
      <w:r>
        <w:t xml:space="preserve">   Plant    </w:t>
      </w:r>
      <w:r>
        <w:t xml:space="preserve">   Prokaryote    </w:t>
      </w:r>
      <w:r>
        <w:t xml:space="preserve">   Protista    </w:t>
      </w:r>
      <w:r>
        <w:t xml:space="preserve">   Single-Celled Organism    </w:t>
      </w:r>
      <w:r>
        <w:t xml:space="preserve">   Unicellular Organism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Kingdoms Wordsearch </dc:title>
  <dcterms:created xsi:type="dcterms:W3CDTF">2021-10-11T10:30:41Z</dcterms:created>
  <dcterms:modified xsi:type="dcterms:W3CDTF">2021-10-11T10:30:41Z</dcterms:modified>
</cp:coreProperties>
</file>