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Kingfisher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Miss Hubbuck    </w:t>
      </w:r>
      <w:r>
        <w:t xml:space="preserve">   Miss Clifford    </w:t>
      </w:r>
      <w:r>
        <w:t xml:space="preserve">   Mrs Wright    </w:t>
      </w:r>
      <w:r>
        <w:t xml:space="preserve">   Robyn    </w:t>
      </w:r>
      <w:r>
        <w:t xml:space="preserve">   Eliza    </w:t>
      </w:r>
      <w:r>
        <w:t xml:space="preserve">   Tristan    </w:t>
      </w:r>
      <w:r>
        <w:t xml:space="preserve">   Jack    </w:t>
      </w:r>
      <w:r>
        <w:t xml:space="preserve">   Isobel    </w:t>
      </w:r>
      <w:r>
        <w:t xml:space="preserve">   Harry    </w:t>
      </w:r>
      <w:r>
        <w:t xml:space="preserve">   Oliver    </w:t>
      </w:r>
      <w:r>
        <w:t xml:space="preserve">   Harriet    </w:t>
      </w:r>
      <w:r>
        <w:t xml:space="preserve">   Sophia    </w:t>
      </w:r>
      <w:r>
        <w:t xml:space="preserve">   Laurence    </w:t>
      </w:r>
      <w:r>
        <w:t xml:space="preserve">   William    </w:t>
      </w:r>
      <w:r>
        <w:t xml:space="preserve">   Gracie    </w:t>
      </w:r>
      <w:r>
        <w:t xml:space="preserve">   Effie    </w:t>
      </w:r>
      <w:r>
        <w:t xml:space="preserve">   George    </w:t>
      </w:r>
      <w:r>
        <w:t xml:space="preserve">   Ellie    </w:t>
      </w:r>
      <w:r>
        <w:t xml:space="preserve">   Emily    </w:t>
      </w:r>
      <w:r>
        <w:t xml:space="preserve">   Anna    </w:t>
      </w:r>
      <w:r>
        <w:t xml:space="preserve">   Layla    </w:t>
      </w:r>
      <w:r>
        <w:t xml:space="preserve">   Georgie    </w:t>
      </w:r>
      <w:r>
        <w:t xml:space="preserve">   Sophie    </w:t>
      </w:r>
      <w:r>
        <w:t xml:space="preserve">   Madison    </w:t>
      </w:r>
      <w:r>
        <w:t xml:space="preserve">   Clara    </w:t>
      </w:r>
      <w:r>
        <w:t xml:space="preserve">   Isla    </w:t>
      </w:r>
      <w:r>
        <w:t xml:space="preserve">   Bryony    </w:t>
      </w:r>
      <w:r>
        <w:t xml:space="preserve">   Estelle    </w:t>
      </w:r>
      <w:r>
        <w:t xml:space="preserve">   Chloe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Kingfisher Class</dc:title>
  <dcterms:created xsi:type="dcterms:W3CDTF">2021-10-11T10:30:46Z</dcterms:created>
  <dcterms:modified xsi:type="dcterms:W3CDTF">2021-10-11T10:30:46Z</dcterms:modified>
</cp:coreProperties>
</file>