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Kingfisher spellings - week beginning 30.10.2017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disappear    </w:t>
      </w:r>
      <w:r>
        <w:t xml:space="preserve">   difficult    </w:t>
      </w:r>
      <w:r>
        <w:t xml:space="preserve">   different    </w:t>
      </w:r>
      <w:r>
        <w:t xml:space="preserve">   describe    </w:t>
      </w:r>
      <w:r>
        <w:t xml:space="preserve">   decide    </w:t>
      </w:r>
      <w:r>
        <w:t xml:space="preserve">   continue    </w:t>
      </w:r>
      <w:r>
        <w:t xml:space="preserve">   consider    </w:t>
      </w:r>
      <w:r>
        <w:t xml:space="preserve">   Complete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Kingfisher spellings - week beginning 30.10.2017 </dc:title>
  <dcterms:created xsi:type="dcterms:W3CDTF">2021-10-11T10:29:17Z</dcterms:created>
  <dcterms:modified xsi:type="dcterms:W3CDTF">2021-10-11T10:29:17Z</dcterms:modified>
</cp:coreProperties>
</file>