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Kings of Judah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worshiped idols he took from the Edomites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Jehoiachin’s uncle,  the last king of Judah before the destruction of the kingdom by Babylon.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Hezekiah, did much evil in the sight of the Lord but actually repented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Wife of Jehoram who destroyed entire royal family of Judah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Burned the bones of the priests on their altar and had the temple repaired and restored Passove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offered his son by fire to Moloch.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Had the same mother as Abijam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His son was named Asa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benefited from the advice of Isaiah, Hosea, Amos, and Micah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Surrendered to Babylon and taken captive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killed all of his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Reigned for only three months before being taken into Egyptian Captivity by Pharaoh Necho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Appointed to reign by Pharaoh Necho of Egypt, also known as Eliakim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sole surviving son of Ahaziah after the massacre of the royal family ordered by his grandmother, Athaliah.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faithful king, the defeat of Sennacherib’s army occurred during his reign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made peace with the King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cult prostitutes in Judah when he ruled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Reigned for one year in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had two names and was also known as Azariah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assassinated by his servants after two years. Reigned after Manasseh</w:t>
            </w:r>
          </w:p>
        </w:tc>
      </w:tr>
    </w:tbl>
    <w:p>
      <w:pPr>
        <w:pStyle w:val="WordBankLarge"/>
      </w:pPr>
      <w:r>
        <w:t xml:space="preserve">   Rehoboam    </w:t>
      </w:r>
      <w:r>
        <w:t xml:space="preserve">   Abijam    </w:t>
      </w:r>
      <w:r>
        <w:t xml:space="preserve">   Asa    </w:t>
      </w:r>
      <w:r>
        <w:t xml:space="preserve">   Jehoshaphat    </w:t>
      </w:r>
      <w:r>
        <w:t xml:space="preserve">   Jehoram    </w:t>
      </w:r>
      <w:r>
        <w:t xml:space="preserve">   Ahaziah    </w:t>
      </w:r>
      <w:r>
        <w:t xml:space="preserve">   Athaliah    </w:t>
      </w:r>
      <w:r>
        <w:t xml:space="preserve">   Joash    </w:t>
      </w:r>
      <w:r>
        <w:t xml:space="preserve">   Amaziah    </w:t>
      </w:r>
      <w:r>
        <w:t xml:space="preserve">   Uzziah    </w:t>
      </w:r>
      <w:r>
        <w:t xml:space="preserve">   Jotham    </w:t>
      </w:r>
      <w:r>
        <w:t xml:space="preserve">   Ahaz    </w:t>
      </w:r>
      <w:r>
        <w:t xml:space="preserve">   Hezekiah    </w:t>
      </w:r>
      <w:r>
        <w:t xml:space="preserve">   Manasseh    </w:t>
      </w:r>
      <w:r>
        <w:t xml:space="preserve">   Amon    </w:t>
      </w:r>
      <w:r>
        <w:t xml:space="preserve">   Josiah    </w:t>
      </w:r>
      <w:r>
        <w:t xml:space="preserve">   Jehoahaz    </w:t>
      </w:r>
      <w:r>
        <w:t xml:space="preserve">   Jehoiakim    </w:t>
      </w:r>
      <w:r>
        <w:t xml:space="preserve">   Jehoiachin    </w:t>
      </w:r>
      <w:r>
        <w:t xml:space="preserve">   Zedekiah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 of Judah</dc:title>
  <dcterms:created xsi:type="dcterms:W3CDTF">2021-10-11T10:29:38Z</dcterms:created>
  <dcterms:modified xsi:type="dcterms:W3CDTF">2021-10-11T10:29:38Z</dcterms:modified>
</cp:coreProperties>
</file>