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Kings of the North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Abijah    </w:t>
      </w:r>
      <w:r>
        <w:t xml:space="preserve">   Ahab    </w:t>
      </w:r>
      <w:r>
        <w:t xml:space="preserve">   Ahaz    </w:t>
      </w:r>
      <w:r>
        <w:t xml:space="preserve">   Ahaziah    </w:t>
      </w:r>
      <w:r>
        <w:t xml:space="preserve">   Amaziah    </w:t>
      </w:r>
      <w:r>
        <w:t xml:space="preserve">   Amon    </w:t>
      </w:r>
      <w:r>
        <w:t xml:space="preserve">   Asa    </w:t>
      </w:r>
      <w:r>
        <w:t xml:space="preserve">   Baasha    </w:t>
      </w:r>
      <w:r>
        <w:t xml:space="preserve">   Elah    </w:t>
      </w:r>
      <w:r>
        <w:t xml:space="preserve">   Hezekiah    </w:t>
      </w:r>
      <w:r>
        <w:t xml:space="preserve">   Hoshea    </w:t>
      </w:r>
      <w:r>
        <w:t xml:space="preserve">   Jehoahaz    </w:t>
      </w:r>
      <w:r>
        <w:t xml:space="preserve">   Jehoash    </w:t>
      </w:r>
      <w:r>
        <w:t xml:space="preserve">   Jehoiakim    </w:t>
      </w:r>
      <w:r>
        <w:t xml:space="preserve">   Jehoichin    </w:t>
      </w:r>
      <w:r>
        <w:t xml:space="preserve">   Jehoram    </w:t>
      </w:r>
      <w:r>
        <w:t xml:space="preserve">   Jehoshaphat    </w:t>
      </w:r>
      <w:r>
        <w:t xml:space="preserve">   Jehu    </w:t>
      </w:r>
      <w:r>
        <w:t xml:space="preserve">   Jeroboam    </w:t>
      </w:r>
      <w:r>
        <w:t xml:space="preserve">   Josiah    </w:t>
      </w:r>
      <w:r>
        <w:t xml:space="preserve">   Jotham    </w:t>
      </w:r>
      <w:r>
        <w:t xml:space="preserve">   Manasseh    </w:t>
      </w:r>
      <w:r>
        <w:t xml:space="preserve">   Menahem    </w:t>
      </w:r>
      <w:r>
        <w:t xml:space="preserve">   Nadab    </w:t>
      </w:r>
      <w:r>
        <w:t xml:space="preserve">   Omri and Tibni    </w:t>
      </w:r>
      <w:r>
        <w:t xml:space="preserve">   Pekah    </w:t>
      </w:r>
      <w:r>
        <w:t xml:space="preserve">   Pekahiah    </w:t>
      </w:r>
      <w:r>
        <w:t xml:space="preserve">   Queen Athaliah    </w:t>
      </w:r>
      <w:r>
        <w:t xml:space="preserve">   Rehoboam    </w:t>
      </w:r>
      <w:r>
        <w:t xml:space="preserve">   Shallum    </w:t>
      </w:r>
      <w:r>
        <w:t xml:space="preserve">   Uzziah    </w:t>
      </w:r>
      <w:r>
        <w:t xml:space="preserve">   Zechariah    </w:t>
      </w:r>
      <w:r>
        <w:t xml:space="preserve">   Zedekiah    </w:t>
      </w:r>
      <w:r>
        <w:t xml:space="preserve">   Zimri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 of the North</dc:title>
  <dcterms:created xsi:type="dcterms:W3CDTF">2021-10-11T10:29:13Z</dcterms:created>
  <dcterms:modified xsi:type="dcterms:W3CDTF">2021-10-11T10:29:13Z</dcterms:modified>
</cp:coreProperties>
</file>