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Kingston's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first    </w:t>
      </w:r>
      <w:r>
        <w:t xml:space="preserve">   curl    </w:t>
      </w:r>
      <w:r>
        <w:t xml:space="preserve">   third    </w:t>
      </w:r>
      <w:r>
        <w:t xml:space="preserve">   turn    </w:t>
      </w:r>
      <w:r>
        <w:t xml:space="preserve">   hurt    </w:t>
      </w:r>
      <w:r>
        <w:t xml:space="preserve">   fur    </w:t>
      </w:r>
      <w:r>
        <w:t xml:space="preserve">   bird    </w:t>
      </w:r>
      <w:r>
        <w:t xml:space="preserve">   stir    </w:t>
      </w:r>
      <w:r>
        <w:t xml:space="preserve">   sir    </w:t>
      </w:r>
      <w:r>
        <w:t xml:space="preserve">   girl    </w:t>
      </w:r>
      <w:r>
        <w:t xml:space="preserve">   fern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Kingston's Spelling Words</dc:title>
  <dcterms:created xsi:type="dcterms:W3CDTF">2021-10-11T10:30:21Z</dcterms:created>
  <dcterms:modified xsi:type="dcterms:W3CDTF">2021-10-11T10:30:21Z</dcterms:modified>
</cp:coreProperties>
</file>