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Kingston's "Wonder"ful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Auggie's 1st friend. Sits with him on the 1st day of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Town where Beecher Prep is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August's Halloween Costume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School Auggie Attends in 5th Grade. _________ Prep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Auggie's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the kids said you would catch if you touched August.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Treacher ___________ Syndrome. Auggie's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Friend from August's childhood. He moved to Connecticut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Auggie's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main character of the book. He was homeschooled until 5th Grade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Pullman family's new puppy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Pullman family dog that passes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Both Kingston and Auggie love this movie.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Number of surgeries Auggie has had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Sound playing in Auggie's head. Wavy.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Auggie's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5th Grade Teacher at Beecher Prep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Birthday party. Knocking down pins.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Fake smiles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August's big Sister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Kingston's "Wonder"ful Crossword</dc:title>
  <dcterms:created xsi:type="dcterms:W3CDTF">2021-10-11T10:29:54Z</dcterms:created>
  <dcterms:modified xsi:type="dcterms:W3CDTF">2021-10-11T10:29:54Z</dcterms:modified>
</cp:coreProperties>
</file>