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Kiowa Kesslers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Medium"/>
      </w:pPr>
      <w:r>
        <w:t xml:space="preserve">   flowers    </w:t>
      </w:r>
      <w:r>
        <w:t xml:space="preserve">   deshler    </w:t>
      </w:r>
      <w:r>
        <w:t xml:space="preserve">   davenport    </w:t>
      </w:r>
      <w:r>
        <w:t xml:space="preserve">   ivy    </w:t>
      </w:r>
      <w:r>
        <w:t xml:space="preserve">   phinn    </w:t>
      </w:r>
      <w:r>
        <w:t xml:space="preserve">   nutrien    </w:t>
      </w:r>
      <w:r>
        <w:t xml:space="preserve">   janel    </w:t>
      </w:r>
      <w:r>
        <w:t xml:space="preserve">   burgers    </w:t>
      </w:r>
      <w:r>
        <w:t xml:space="preserve">   harms    </w:t>
      </w:r>
      <w:r>
        <w:t xml:space="preserve">   kiowa    </w:t>
      </w:r>
      <w:r>
        <w:t xml:space="preserve">   river    </w:t>
      </w:r>
      <w:r>
        <w:t xml:space="preserve">   chickens    </w:t>
      </w:r>
      <w:r>
        <w:t xml:space="preserve">   guineas    </w:t>
      </w:r>
      <w:r>
        <w:t xml:space="preserve">   charlie    </w:t>
      </w:r>
      <w:r>
        <w:t xml:space="preserve">   missouri    </w:t>
      </w:r>
      <w:r>
        <w:t xml:space="preserve">   kansas    </w:t>
      </w:r>
      <w:r>
        <w:t xml:space="preserve">   david    </w:t>
      </w:r>
      <w:r>
        <w:t xml:space="preserve">   diane    </w:t>
      </w:r>
      <w:r>
        <w:t xml:space="preserve">   raccoon    </w:t>
      </w:r>
      <w:r>
        <w:t xml:space="preserve">   indiana    </w:t>
      </w:r>
      <w:r>
        <w:t xml:space="preserve">   nebraska    </w:t>
      </w:r>
      <w:r>
        <w:t xml:space="preserve">   rascal    </w:t>
      </w:r>
      <w:r>
        <w:t xml:space="preserve">   sarah\    </w:t>
      </w:r>
      <w:r>
        <w:t xml:space="preserve">   jonathan    </w:t>
      </w:r>
      <w:r>
        <w:t xml:space="preserve">   sophie    </w:t>
      </w:r>
      <w:r>
        <w:t xml:space="preserve">   natalie    </w:t>
      </w:r>
      <w:r>
        <w:t xml:space="preserve">   Kiowa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Kiowa Kesslers</dc:title>
  <dcterms:created xsi:type="dcterms:W3CDTF">2021-10-11T10:31:12Z</dcterms:created>
  <dcterms:modified xsi:type="dcterms:W3CDTF">2021-10-11T10:31:12Z</dcterms:modified>
</cp:coreProperties>
</file>