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Kipp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electrician    </w:t>
      </w:r>
      <w:r>
        <w:t xml:space="preserve">   electric    </w:t>
      </w:r>
      <w:r>
        <w:t xml:space="preserve">   resignation    </w:t>
      </w:r>
      <w:r>
        <w:t xml:space="preserve">   resign    </w:t>
      </w:r>
      <w:r>
        <w:t xml:space="preserve">   magician    </w:t>
      </w:r>
      <w:r>
        <w:t xml:space="preserve">   magic    </w:t>
      </w:r>
      <w:r>
        <w:t xml:space="preserve">   protection    </w:t>
      </w:r>
      <w:r>
        <w:t xml:space="preserve">   protect    </w:t>
      </w:r>
      <w:r>
        <w:t xml:space="preserve">   hasten    </w:t>
      </w:r>
      <w:r>
        <w:t xml:space="preserve">   haste    </w:t>
      </w:r>
      <w:r>
        <w:t xml:space="preserve">   partial    </w:t>
      </w:r>
      <w:r>
        <w:t xml:space="preserve">   part    </w:t>
      </w:r>
      <w:r>
        <w:t xml:space="preserve">   signal    </w:t>
      </w:r>
      <w:r>
        <w:t xml:space="preserve">   sign    </w:t>
      </w:r>
      <w:r>
        <w:t xml:space="preserve">   selection    </w:t>
      </w:r>
      <w:r>
        <w:t xml:space="preserve">   select    </w:t>
      </w:r>
      <w:r>
        <w:t xml:space="preserve">   Musician    </w:t>
      </w:r>
      <w:r>
        <w:t xml:space="preserve">   music    </w:t>
      </w:r>
      <w:r>
        <w:t xml:space="preserve">   condemnation    </w:t>
      </w:r>
      <w:r>
        <w:t xml:space="preserve">   condemn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Kipp</dc:title>
  <dcterms:created xsi:type="dcterms:W3CDTF">2021-10-11T10:29:28Z</dcterms:created>
  <dcterms:modified xsi:type="dcterms:W3CDTF">2021-10-11T10:29:28Z</dcterms:modified>
</cp:coreProperties>
</file>