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Kirby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Proud    </w:t>
      </w:r>
      <w:r>
        <w:t xml:space="preserve">   USA    </w:t>
      </w:r>
      <w:r>
        <w:t xml:space="preserve">   American    </w:t>
      </w:r>
      <w:r>
        <w:t xml:space="preserve">   Wedding    </w:t>
      </w:r>
      <w:r>
        <w:t xml:space="preserve">   Married    </w:t>
      </w:r>
      <w:r>
        <w:t xml:space="preserve">   Xbox    </w:t>
      </w:r>
      <w:r>
        <w:t xml:space="preserve">   Lions    </w:t>
      </w:r>
      <w:r>
        <w:t xml:space="preserve">   Kirby    </w:t>
      </w:r>
      <w:r>
        <w:t xml:space="preserve">   Jeep    </w:t>
      </w:r>
      <w:r>
        <w:t xml:space="preserve">   Detroit    </w:t>
      </w:r>
      <w:r>
        <w:t xml:space="preserve">   Pizza    </w:t>
      </w:r>
      <w:r>
        <w:t xml:space="preserve">   Joy    </w:t>
      </w:r>
      <w:r>
        <w:t xml:space="preserve">   Happiness    </w:t>
      </w:r>
      <w:r>
        <w:t xml:space="preserve">   Distance    </w:t>
      </w:r>
      <w:r>
        <w:t xml:space="preserve">   Mr and Mrs    </w:t>
      </w:r>
      <w:r>
        <w:t xml:space="preserve">   Stud    </w:t>
      </w:r>
      <w:r>
        <w:t xml:space="preserve">   Ginger    </w:t>
      </w:r>
      <w:r>
        <w:t xml:space="preserve">   Love    </w:t>
      </w:r>
      <w:r>
        <w:t xml:space="preserve">   Army    </w:t>
      </w:r>
      <w:r>
        <w:t xml:space="preserve">   Chetta     </w:t>
      </w:r>
      <w:r>
        <w:t xml:space="preserve">   Eli     </w:t>
      </w:r>
      <w:r>
        <w:t xml:space="preserve">   Trinity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Kirby Love</dc:title>
  <dcterms:created xsi:type="dcterms:W3CDTF">2021-10-11T10:29:21Z</dcterms:created>
  <dcterms:modified xsi:type="dcterms:W3CDTF">2021-10-11T10:29:21Z</dcterms:modified>
</cp:coreProperties>
</file>