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Kit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Bedding Roll    </w:t>
      </w:r>
      <w:r>
        <w:t xml:space="preserve">   Camp    </w:t>
      </w:r>
      <w:r>
        <w:t xml:space="preserve">   Camp Blanket    </w:t>
      </w:r>
      <w:r>
        <w:t xml:space="preserve">   Camp Chair    </w:t>
      </w:r>
      <w:r>
        <w:t xml:space="preserve">   Camper    </w:t>
      </w:r>
      <w:r>
        <w:t xml:space="preserve">   Duties    </w:t>
      </w:r>
      <w:r>
        <w:t xml:space="preserve">   First Aid Kit    </w:t>
      </w:r>
      <w:r>
        <w:t xml:space="preserve">   Flannel    </w:t>
      </w:r>
      <w:r>
        <w:t xml:space="preserve">   Guide Wear    </w:t>
      </w:r>
      <w:r>
        <w:t xml:space="preserve">   Guides    </w:t>
      </w:r>
      <w:r>
        <w:t xml:space="preserve">   Hairbrush    </w:t>
      </w:r>
      <w:r>
        <w:t xml:space="preserve">   My First Guide Camp    </w:t>
      </w:r>
      <w:r>
        <w:t xml:space="preserve">   Onesie    </w:t>
      </w:r>
      <w:r>
        <w:t xml:space="preserve">   Outdoor Cook    </w:t>
      </w:r>
      <w:r>
        <w:t xml:space="preserve">   Patrol    </w:t>
      </w:r>
      <w:r>
        <w:t xml:space="preserve">   Pillow    </w:t>
      </w:r>
      <w:r>
        <w:t xml:space="preserve">   Plate Bag    </w:t>
      </w:r>
      <w:r>
        <w:t xml:space="preserve">   Roll Mat    </w:t>
      </w:r>
      <w:r>
        <w:t xml:space="preserve">   Sleeping Bag    </w:t>
      </w:r>
      <w:r>
        <w:t xml:space="preserve">   Soap    </w:t>
      </w:r>
      <w:r>
        <w:t xml:space="preserve">   Sun cream    </w:t>
      </w:r>
      <w:r>
        <w:t xml:space="preserve">   Sun hat    </w:t>
      </w:r>
      <w:r>
        <w:t xml:space="preserve">   Teddy    </w:t>
      </w:r>
      <w:r>
        <w:t xml:space="preserve">   Tent    </w:t>
      </w:r>
      <w:r>
        <w:t xml:space="preserve">   Toothbrush    </w:t>
      </w:r>
      <w:r>
        <w:t xml:space="preserve">   Toothpaste    </w:t>
      </w:r>
      <w:r>
        <w:t xml:space="preserve">   Torch    </w:t>
      </w:r>
      <w:r>
        <w:t xml:space="preserve">   Towel    </w:t>
      </w:r>
      <w:r>
        <w:t xml:space="preserve">   Wellies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List </dc:title>
  <dcterms:created xsi:type="dcterms:W3CDTF">2021-10-11T10:30:01Z</dcterms:created>
  <dcterms:modified xsi:type="dcterms:W3CDTF">2021-10-11T10:30:01Z</dcterms:modified>
</cp:coreProperties>
</file>