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Kitchen Appicances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volts    </w:t>
      </w:r>
      <w:r>
        <w:t xml:space="preserve">   freezer    </w:t>
      </w:r>
      <w:r>
        <w:t xml:space="preserve">   frostfree    </w:t>
      </w:r>
      <w:r>
        <w:t xml:space="preserve">   warmingdrawers    </w:t>
      </w:r>
      <w:r>
        <w:t xml:space="preserve">   consumers    </w:t>
      </w:r>
      <w:r>
        <w:t xml:space="preserve">   portable    </w:t>
      </w:r>
      <w:r>
        <w:t xml:space="preserve">   foodprocessors    </w:t>
      </w:r>
      <w:r>
        <w:t xml:space="preserve">   toaster    </w:t>
      </w:r>
      <w:r>
        <w:t xml:space="preserve">   breadmachines    </w:t>
      </w:r>
      <w:r>
        <w:t xml:space="preserve">   slowcookers    </w:t>
      </w:r>
      <w:r>
        <w:t xml:space="preserve">   skillets    </w:t>
      </w:r>
      <w:r>
        <w:t xml:space="preserve">   coffemakers    </w:t>
      </w:r>
      <w:r>
        <w:t xml:space="preserve">   blenders    </w:t>
      </w:r>
      <w:r>
        <w:t xml:space="preserve">   mixers    </w:t>
      </w:r>
      <w:r>
        <w:t xml:space="preserve">   dishwasher    </w:t>
      </w:r>
      <w:r>
        <w:t xml:space="preserve">   refrigerators    </w:t>
      </w:r>
      <w:r>
        <w:t xml:space="preserve">   microwave    </w:t>
      </w:r>
      <w:r>
        <w:t xml:space="preserve">   combination oven    </w:t>
      </w:r>
      <w:r>
        <w:t xml:space="preserve">   convection cooking    </w:t>
      </w:r>
      <w:r>
        <w:t xml:space="preserve">   styles    </w:t>
      </w:r>
      <w:r>
        <w:t xml:space="preserve">   baking center    </w:t>
      </w:r>
      <w:r>
        <w:t xml:space="preserve">   interiors    </w:t>
      </w:r>
      <w:r>
        <w:t xml:space="preserve">   arrangements    </w:t>
      </w:r>
      <w:r>
        <w:t xml:space="preserve">   design    </w:t>
      </w:r>
      <w:r>
        <w:t xml:space="preserve">   manufacturers    </w:t>
      </w:r>
      <w:r>
        <w:t xml:space="preserve">   appliances    </w:t>
      </w:r>
      <w:r>
        <w:t xml:space="preserve">   energystar    </w:t>
      </w:r>
      <w:r>
        <w:t xml:space="preserve">   labeling    </w:t>
      </w:r>
      <w:r>
        <w:t xml:space="preserve">   service contract    </w:t>
      </w:r>
      <w:r>
        <w:t xml:space="preserve">   warranty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Appicances</dc:title>
  <dcterms:created xsi:type="dcterms:W3CDTF">2021-10-11T10:30:19Z</dcterms:created>
  <dcterms:modified xsi:type="dcterms:W3CDTF">2021-10-11T10:30:19Z</dcterms:modified>
</cp:coreProperties>
</file>