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 Basics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stockpot    </w:t>
      </w:r>
      <w:r>
        <w:t xml:space="preserve">   omelette pan    </w:t>
      </w:r>
      <w:r>
        <w:t xml:space="preserve">   saute pan    </w:t>
      </w:r>
      <w:r>
        <w:t xml:space="preserve">   skillet    </w:t>
      </w:r>
      <w:r>
        <w:t xml:space="preserve">   utility knife    </w:t>
      </w:r>
      <w:r>
        <w:t xml:space="preserve">   boning knife    </w:t>
      </w:r>
      <w:r>
        <w:t xml:space="preserve">   ladles    </w:t>
      </w:r>
      <w:r>
        <w:t xml:space="preserve">   peelers    </w:t>
      </w:r>
      <w:r>
        <w:t xml:space="preserve">   grater    </w:t>
      </w:r>
      <w:r>
        <w:t xml:space="preserve">   parchment paper    </w:t>
      </w:r>
      <w:r>
        <w:t xml:space="preserve">   sifter    </w:t>
      </w:r>
      <w:r>
        <w:t xml:space="preserve">   thermometers    </w:t>
      </w:r>
      <w:r>
        <w:t xml:space="preserve">   parring knife    </w:t>
      </w:r>
      <w:r>
        <w:t xml:space="preserve">   chefs knife    </w:t>
      </w:r>
      <w:r>
        <w:t xml:space="preserve">   serrated blade    </w:t>
      </w:r>
      <w:r>
        <w:t xml:space="preserve">   pol    </w:t>
      </w:r>
      <w:r>
        <w:t xml:space="preserve">   springform pan    </w:t>
      </w:r>
      <w:r>
        <w:t xml:space="preserve">   pressure cooker    </w:t>
      </w:r>
      <w:r>
        <w:t xml:space="preserve">   measuring cups    </w:t>
      </w:r>
      <w:r>
        <w:t xml:space="preserve">   slotted spoon    </w:t>
      </w:r>
      <w:r>
        <w:t xml:space="preserve">   double broiler    </w:t>
      </w:r>
      <w:r>
        <w:t xml:space="preserve">   mixing spoon    </w:t>
      </w:r>
      <w:r>
        <w:t xml:space="preserve">   spatula    </w:t>
      </w:r>
      <w:r>
        <w:t xml:space="preserve">   casserole    </w:t>
      </w:r>
      <w:r>
        <w:t xml:space="preserve">   saucepan    </w:t>
      </w:r>
      <w:r>
        <w:t xml:space="preserve">   colander    </w:t>
      </w:r>
      <w:r>
        <w:t xml:space="preserve">   whisk    </w:t>
      </w:r>
      <w:r>
        <w:t xml:space="preserve">   norovirus    </w:t>
      </w:r>
      <w:r>
        <w:t xml:space="preserve">   salmonella    </w:t>
      </w:r>
      <w:r>
        <w:t xml:space="preserve">   Listeria    </w:t>
      </w:r>
      <w:r>
        <w:t xml:space="preserve">   Toxoplasmosis    </w:t>
      </w:r>
      <w:r>
        <w:t xml:space="preserve">   trichinosis    </w:t>
      </w:r>
      <w:r>
        <w:t xml:space="preserve">   parasite    </w:t>
      </w:r>
      <w:r>
        <w:t xml:space="preserve">   sanitation    </w:t>
      </w:r>
      <w:r>
        <w:t xml:space="preserve">   bacteria    </w:t>
      </w:r>
      <w:r>
        <w:t xml:space="preserve">   pathogen    </w:t>
      </w:r>
      <w:r>
        <w:t xml:space="preserve">   toxin    </w:t>
      </w:r>
      <w:r>
        <w:t xml:space="preserve">   microorganism    </w:t>
      </w:r>
      <w:r>
        <w:t xml:space="preserve">   contaminant    </w:t>
      </w:r>
      <w:r>
        <w:t xml:space="preserve">   ecoli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Basics and Safety</dc:title>
  <dcterms:created xsi:type="dcterms:W3CDTF">2021-10-11T10:30:27Z</dcterms:created>
  <dcterms:modified xsi:type="dcterms:W3CDTF">2021-10-11T10:30:27Z</dcterms:modified>
</cp:coreProperties>
</file>