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Kitchen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Equipment</dc:title>
  <dcterms:created xsi:type="dcterms:W3CDTF">2022-08-22T22:11:24Z</dcterms:created>
  <dcterms:modified xsi:type="dcterms:W3CDTF">2022-08-22T22:11:24Z</dcterms:modified>
</cp:coreProperties>
</file>