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Measuring spoon    </w:t>
      </w:r>
      <w:r>
        <w:t xml:space="preserve">   Flour dredger    </w:t>
      </w:r>
      <w:r>
        <w:t xml:space="preserve">   Baking tray    </w:t>
      </w:r>
      <w:r>
        <w:t xml:space="preserve">   Spatula    </w:t>
      </w:r>
      <w:r>
        <w:t xml:space="preserve">   Grill    </w:t>
      </w:r>
      <w:r>
        <w:t xml:space="preserve">   Scales    </w:t>
      </w:r>
      <w:r>
        <w:t xml:space="preserve">   Waste bowl    </w:t>
      </w:r>
      <w:r>
        <w:t xml:space="preserve">   Wooden spoon    </w:t>
      </w:r>
      <w:r>
        <w:t xml:space="preserve">   Electric whisk    </w:t>
      </w:r>
      <w:r>
        <w:t xml:space="preserve">   Grater    </w:t>
      </w:r>
      <w:r>
        <w:t xml:space="preserve">   Measuring jug    </w:t>
      </w:r>
      <w:r>
        <w:t xml:space="preserve">   Plate    </w:t>
      </w:r>
      <w:r>
        <w:t xml:space="preserve">   Pot stand    </w:t>
      </w:r>
      <w:r>
        <w:t xml:space="preserve">   Colander    </w:t>
      </w:r>
      <w:r>
        <w:t xml:space="preserve">   Sieve    </w:t>
      </w:r>
      <w:r>
        <w:t xml:space="preserve">   Rolling pin    </w:t>
      </w:r>
      <w:r>
        <w:t xml:space="preserve">   Bowl    </w:t>
      </w:r>
      <w:r>
        <w:t xml:space="preserve">   Pot    </w:t>
      </w:r>
      <w:r>
        <w:t xml:space="preserve">   Saucepan    </w:t>
      </w:r>
      <w:r>
        <w:t xml:space="preserve">   Chopping board    </w:t>
      </w:r>
      <w:r>
        <w:t xml:space="preserve">   Secure mat    </w:t>
      </w:r>
      <w:r>
        <w:t xml:space="preserve">   Tablespoon    </w:t>
      </w:r>
      <w:r>
        <w:t xml:space="preserve">   Knife    </w:t>
      </w:r>
      <w:r>
        <w:t xml:space="preserve">   Hob    </w:t>
      </w:r>
      <w:r>
        <w:t xml:space="preserve">   Oven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Equipment</dc:title>
  <dcterms:created xsi:type="dcterms:W3CDTF">2021-10-11T10:29:53Z</dcterms:created>
  <dcterms:modified xsi:type="dcterms:W3CDTF">2021-10-11T10:29:53Z</dcterms:modified>
</cp:coreProperties>
</file>