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Kitchen Equipment and Utensils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slice, minces, chops, cubes, and dices fruits, vegetables, and meats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aids in pouring foods into small-mouthed containers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flattens dough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long-handled, low-sided pan; used to fry and saute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used to cut fat in with flour when making pastry or biscuits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used to measure small amounts of liquid or dry ingredients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beats and blends foods together and incorporates air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use to open cans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used to separate particles to make light and fluffy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handheld item with mesh used to separate solids from liquids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reads the internal temperature of meat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pan used to bake delicate items such as cheesecake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tool to remove the skin of vegetables and fruits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to bake cookies, cream puffs, etc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tool shaped like scissors used for picking up food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has a handle and lip; used to measure liquids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used for baking muffins, rolls, and cupcakes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tool used to weigh ingredients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stirs foods and drains solids from liquids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 bake pies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pot used for preparing large quantities of soup and boiling pasta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used to measure dry ingredients, such as flour and sugar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cleans food from the side of the bowl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o shred, slice, or grate food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protects counters from hot pans, also used to cool foods 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used to mix food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keeps food in frozen forn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used to cut pizza as well as other foods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used to serve soup, stew, and beverages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to lift and turn food such as pancakes, hamburgers, and eggs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 bowl with holes used to drain foods like pasta and vegetables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to mash cooked foods, such as potatoes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Kitchen Equipment and Utensils</dc:title>
  <dcterms:created xsi:type="dcterms:W3CDTF">2021-10-11T10:30:35Z</dcterms:created>
  <dcterms:modified xsi:type="dcterms:W3CDTF">2021-10-11T10:30:35Z</dcterms:modified>
</cp:coreProperties>
</file>