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Kitchen Items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Probe    </w:t>
      </w:r>
      <w:r>
        <w:t xml:space="preserve">   Palette Knife    </w:t>
      </w:r>
      <w:r>
        <w:t xml:space="preserve">   Cooling Rack    </w:t>
      </w:r>
      <w:r>
        <w:t xml:space="preserve">   Cake Tin    </w:t>
      </w:r>
      <w:r>
        <w:t xml:space="preserve">   Frying Pan    </w:t>
      </w:r>
      <w:r>
        <w:t xml:space="preserve">   Saucepan    </w:t>
      </w:r>
      <w:r>
        <w:t xml:space="preserve">   Microwave    </w:t>
      </w:r>
      <w:r>
        <w:t xml:space="preserve">   Chopping Board    </w:t>
      </w:r>
      <w:r>
        <w:t xml:space="preserve">   Spatula    </w:t>
      </w:r>
      <w:r>
        <w:t xml:space="preserve">   Fork    </w:t>
      </w:r>
      <w:r>
        <w:t xml:space="preserve">   Spoon    </w:t>
      </w:r>
      <w:r>
        <w:t xml:space="preserve">   Knife    </w:t>
      </w:r>
      <w:r>
        <w:t xml:space="preserve">   Dishwasher    </w:t>
      </w:r>
      <w:r>
        <w:t xml:space="preserve">   Griddle    </w:t>
      </w:r>
      <w:r>
        <w:t xml:space="preserve">   Toaster    </w:t>
      </w:r>
      <w:r>
        <w:t xml:space="preserve">   Freezer    </w:t>
      </w:r>
      <w:r>
        <w:t xml:space="preserve">   Cooker    </w:t>
      </w:r>
      <w:r>
        <w:t xml:space="preserve">   Fridge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Items</dc:title>
  <dcterms:created xsi:type="dcterms:W3CDTF">2021-10-11T10:30:11Z</dcterms:created>
  <dcterms:modified xsi:type="dcterms:W3CDTF">2021-10-11T10:30:11Z</dcterms:modified>
</cp:coreProperties>
</file>