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Safety-Crossword: Water you doing? Start.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Clean up ________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read and follow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hazardous chemical.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should not be left in the kitchen unattended.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Ovenmitts and potholders must be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 cleans the drain.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clean an 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Never ________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Always clean up spills to avoid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 is important to be aware  of various types of kitchen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Never put knives in a sink ________ with dishwater.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 _________ to prevent burns.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Water and ________ usually don't mix.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During an oven fire, _______ the oven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Loose Fitting ________ is not be worn.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________ an outlet can cause a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Use a ________ to extinguish an electrical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When you've got a burn, _________ run the burn under cold running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Wear an  ________ to prevent your clothes from getting dirty.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knifes are more likely to slip and cause cuts.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 off _______ when not using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Cover the bleeding wound with a ________ cloth.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hazardous chemicals out of reach of children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 must be tied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get burned from ________ hot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water or a _______ to put out a fire on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best way to put out a grease fire is by using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 knifes are most likely to slip.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hazardous symbol of a flame means it's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 of containers according to instructions.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is not allowed during a food lab.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 can also help get rid of a fire on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Heat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hazardous symbol with a skull means it's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________ can be a hazardous chemical.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Keep cupboard doors and kitchen drawers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fire requires this to 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worst way to put out a grease fire is by using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High temperatures of fat can cause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Frayed or broken cords can cause a ________ , a shot, or a fire.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Safety-Crossword: Water you doing? Start.</dc:title>
  <dcterms:created xsi:type="dcterms:W3CDTF">2021-10-11T10:30:01Z</dcterms:created>
  <dcterms:modified xsi:type="dcterms:W3CDTF">2021-10-11T10:30:01Z</dcterms:modified>
</cp:coreProperties>
</file>