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Kitchen Safety Crossword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Have an action plan incase of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Clean up spills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Keep electrical appliances and cords away from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Never pick up broken glass with ____ fingers.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not run electrical cords under a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 the right ____ for each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 not try to _____ a falling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Choose kitchen rugs with a _______ backing.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 a can opener that makes a ______ edge.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plug too many appliances into one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Wash knifes __________ from other dishes.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Keep _________ clean.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 household chemicals in their ________ containers.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not hold ____ in your hand to cut.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not _____ your arms when walking with a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Clear away floor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walk on a ___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Store _____ items within easy reach.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knives only to cut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Pay attention to your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Safety Crossword Game</dc:title>
  <dcterms:created xsi:type="dcterms:W3CDTF">2021-10-11T10:30:08Z</dcterms:created>
  <dcterms:modified xsi:type="dcterms:W3CDTF">2021-10-11T10:30:08Z</dcterms:modified>
</cp:coreProperties>
</file>