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tasting food, never pu the tasting ________- back into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 first-aid for severe bleeding is _______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occur when something is on the floor that shouldn't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not use food from cans that are leaking, bulged or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Extinguish a grease _______ with baking soda.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Cutting boards need to be scrubbed thoroughly with a cleanser containing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 an electrial fire, use a _____________ fire extinguisher.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type of burn where the skin is red and blisters form is called a ___________ degree 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Always ________ matches away from you and hold them upright so the flame burns more slowly.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Always use a cutting ___________ to cut your foods on while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_____________ knives are dangerous because they require more pressure to cut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Handle all ___________ equipment with dry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Keep these cold and do not buy cracked or soiled ones.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should ________ all accidents that happen in the class to the teacher.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do this immediately when food is spilledo nthe floor. _______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Learn to cut ________ from you when cutting food or peeling vegetables.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may happen to an electrical circuit if too many applliances are used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ounce of _______ is worth a pound of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buy food in ________ jars or jars with bulging 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wash _____________ before cooking and if you touch something with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sure matchse are out by running water over them before you ______ them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 objects and knives should be stored seperately to prevent cuts.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three rules to remember about keeping food safe it to keep it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way to keep food safe is to keep _______ foods _______. (same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safety hazard that is cause by hot objects are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Keep _____ foods above 140 degrees until serving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handling hot pans, be sure to use ___________ holders and not damp dish towels or wash cloths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Tilt ______ of pots and pans towards you so that steam will not burn your hands or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safety hazard that is cause by share objects is 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Safety Crossword</dc:title>
  <dcterms:created xsi:type="dcterms:W3CDTF">2021-10-11T10:30:07Z</dcterms:created>
  <dcterms:modified xsi:type="dcterms:W3CDTF">2021-10-11T10:30:07Z</dcterms:modified>
</cp:coreProperties>
</file>