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Kitchen Utensils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blender    </w:t>
      </w:r>
      <w:r>
        <w:t xml:space="preserve">   whisk    </w:t>
      </w:r>
      <w:r>
        <w:t xml:space="preserve">   solid measuring cup    </w:t>
      </w:r>
      <w:r>
        <w:t xml:space="preserve">   measuring spoon    </w:t>
      </w:r>
      <w:r>
        <w:t xml:space="preserve">   wooden spoon    </w:t>
      </w:r>
      <w:r>
        <w:t xml:space="preserve">   apple slicer    </w:t>
      </w:r>
      <w:r>
        <w:t xml:space="preserve">   can opener    </w:t>
      </w:r>
      <w:r>
        <w:t xml:space="preserve">   bread knife    </w:t>
      </w:r>
      <w:r>
        <w:t xml:space="preserve">   butter knife    </w:t>
      </w:r>
      <w:r>
        <w:t xml:space="preserve">   pairing knife \    </w:t>
      </w:r>
      <w:r>
        <w:t xml:space="preserve">   rolling pin    </w:t>
      </w:r>
      <w:r>
        <w:t xml:space="preserve">   liquid measuring cup    </w:t>
      </w:r>
      <w:r>
        <w:t xml:space="preserve">   spatula    </w:t>
      </w:r>
      <w:r>
        <w:t xml:space="preserve">   colander    </w:t>
      </w:r>
      <w:r>
        <w:t xml:space="preserve">   masher    </w:t>
      </w:r>
      <w:r>
        <w:t xml:space="preserve">   pastry blender    </w:t>
      </w:r>
      <w:r>
        <w:t xml:space="preserve">   bowl scraper    </w:t>
      </w:r>
      <w:r>
        <w:t xml:space="preserve">   Ladle    </w:t>
      </w:r>
      <w:r>
        <w:t xml:space="preserve">   Tongs    </w:t>
      </w:r>
      <w:r>
        <w:t xml:space="preserve">   Grater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Utensils</dc:title>
  <dcterms:created xsi:type="dcterms:W3CDTF">2021-10-11T10:30:29Z</dcterms:created>
  <dcterms:modified xsi:type="dcterms:W3CDTF">2021-10-11T10:30:29Z</dcterms:modified>
</cp:coreProperties>
</file>