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Kitchen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luwag    </w:t>
      </w:r>
      <w:r>
        <w:t xml:space="preserve">   sabonsaplato    </w:t>
      </w:r>
      <w:r>
        <w:t xml:space="preserve">   platito    </w:t>
      </w:r>
      <w:r>
        <w:t xml:space="preserve">   plato    </w:t>
      </w:r>
      <w:r>
        <w:t xml:space="preserve">   baso    </w:t>
      </w:r>
      <w:r>
        <w:t xml:space="preserve">   tasa    </w:t>
      </w:r>
      <w:r>
        <w:t xml:space="preserve">   hugasanan    </w:t>
      </w:r>
      <w:r>
        <w:t xml:space="preserve">   hugasan    </w:t>
      </w:r>
      <w:r>
        <w:t xml:space="preserve">   palaman    </w:t>
      </w:r>
      <w:r>
        <w:t xml:space="preserve">   bino    </w:t>
      </w:r>
      <w:r>
        <w:t xml:space="preserve">   tubig    </w:t>
      </w:r>
      <w:r>
        <w:t xml:space="preserve">   pan    </w:t>
      </w:r>
      <w:r>
        <w:t xml:space="preserve">   ahos    </w:t>
      </w:r>
      <w:r>
        <w:t xml:space="preserve">   kitsap    </w:t>
      </w:r>
      <w:r>
        <w:t xml:space="preserve">   evaporada    </w:t>
      </w:r>
      <w:r>
        <w:t xml:space="preserve">   delata    </w:t>
      </w:r>
      <w:r>
        <w:t xml:space="preserve">   patis    </w:t>
      </w:r>
      <w:r>
        <w:t xml:space="preserve">   mantika    </w:t>
      </w:r>
      <w:r>
        <w:t xml:space="preserve">   suka    </w:t>
      </w:r>
      <w:r>
        <w:t xml:space="preserve">   tinidor    </w:t>
      </w:r>
      <w:r>
        <w:t xml:space="preserve">   kutsilyo para sa pan    </w:t>
      </w:r>
      <w:r>
        <w:t xml:space="preserve">   kutsilyo    </w:t>
      </w:r>
      <w:r>
        <w:t xml:space="preserve">   gunting    </w:t>
      </w:r>
      <w:r>
        <w:t xml:space="preserve">   butanganan    </w:t>
      </w:r>
      <w:r>
        <w:t xml:space="preserve">   yahoang    </w:t>
      </w:r>
      <w:r>
        <w:t xml:space="preserve">   kawng    </w:t>
      </w:r>
      <w:r>
        <w:t xml:space="preserve">   timbangan    </w:t>
      </w:r>
      <w:r>
        <w:t xml:space="preserve">   kaha    </w:t>
      </w:r>
      <w:r>
        <w:t xml:space="preserve">   kinpit    </w:t>
      </w:r>
      <w:r>
        <w:t xml:space="preserve">   kaldero    </w:t>
      </w:r>
      <w:r>
        <w:t xml:space="preserve">   kalan    </w:t>
      </w:r>
      <w:r>
        <w:t xml:space="preserve">   stob    </w:t>
      </w:r>
      <w:r>
        <w:t xml:space="preserve">   salaan    </w:t>
      </w:r>
      <w:r>
        <w:t xml:space="preserve">   takub sa kaldero    </w:t>
      </w:r>
      <w:r>
        <w:t xml:space="preserve">   takub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Kitchen Words</dc:title>
  <dcterms:created xsi:type="dcterms:W3CDTF">2021-10-11T10:31:45Z</dcterms:created>
  <dcterms:modified xsi:type="dcterms:W3CDTF">2021-10-11T10:31:45Z</dcterms:modified>
</cp:coreProperties>
</file>