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breakfast    </w:t>
      </w:r>
      <w:r>
        <w:t xml:space="preserve">   cakes    </w:t>
      </w:r>
      <w:r>
        <w:t xml:space="preserve">   can opener    </w:t>
      </w:r>
      <w:r>
        <w:t xml:space="preserve">   chairs    </w:t>
      </w:r>
      <w:r>
        <w:t xml:space="preserve">   coffee    </w:t>
      </w:r>
      <w:r>
        <w:t xml:space="preserve">   dairy    </w:t>
      </w:r>
      <w:r>
        <w:t xml:space="preserve">   dinner    </w:t>
      </w:r>
      <w:r>
        <w:t xml:space="preserve">   dishes    </w:t>
      </w:r>
      <w:r>
        <w:t xml:space="preserve">   flour    </w:t>
      </w:r>
      <w:r>
        <w:t xml:space="preserve">   forks    </w:t>
      </w:r>
      <w:r>
        <w:t xml:space="preserve">   freezer    </w:t>
      </w:r>
      <w:r>
        <w:t xml:space="preserve">   fruits    </w:t>
      </w:r>
      <w:r>
        <w:t xml:space="preserve">   kitchen    </w:t>
      </w:r>
      <w:r>
        <w:t xml:space="preserve">   lunch    </w:t>
      </w:r>
      <w:r>
        <w:t xml:space="preserve">   meat    </w:t>
      </w:r>
      <w:r>
        <w:t xml:space="preserve">   microwave    </w:t>
      </w:r>
      <w:r>
        <w:t xml:space="preserve">   napkins    </w:t>
      </w:r>
      <w:r>
        <w:t xml:space="preserve">   pans    </w:t>
      </w:r>
      <w:r>
        <w:t xml:space="preserve">   pepper    </w:t>
      </w:r>
      <w:r>
        <w:t xml:space="preserve">   refrigerator    </w:t>
      </w:r>
      <w:r>
        <w:t xml:space="preserve">   safety    </w:t>
      </w:r>
      <w:r>
        <w:t xml:space="preserve">   salt    </w:t>
      </w:r>
      <w:r>
        <w:t xml:space="preserve">   spatula    </w:t>
      </w:r>
      <w:r>
        <w:t xml:space="preserve">   spoons    </w:t>
      </w:r>
      <w:r>
        <w:t xml:space="preserve">   starch    </w:t>
      </w:r>
      <w:r>
        <w:t xml:space="preserve">   stove    </w:t>
      </w:r>
      <w:r>
        <w:t xml:space="preserve">   surgar    </w:t>
      </w:r>
      <w:r>
        <w:t xml:space="preserve">   table    </w:t>
      </w:r>
      <w:r>
        <w:t xml:space="preserve">   toaster    </w:t>
      </w:r>
      <w:r>
        <w:t xml:space="preserve">   vegtables    </w:t>
      </w:r>
      <w:r>
        <w:t xml:space="preserve">   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</dc:title>
  <dcterms:created xsi:type="dcterms:W3CDTF">2021-10-11T10:29:29Z</dcterms:created>
  <dcterms:modified xsi:type="dcterms:W3CDTF">2021-10-11T10:29:29Z</dcterms:modified>
</cp:coreProperties>
</file>