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Kite Runner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In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Afghani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Hassan's Wife's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way Hassan was Killed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Hassan's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Massacred by the Taliban in 1998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man that Hassan Serves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Amir receives a letter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town that hazaras are fleeing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They took control in 1996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 Runner Crossword</dc:title>
  <dcterms:created xsi:type="dcterms:W3CDTF">2021-10-11T10:30:20Z</dcterms:created>
  <dcterms:modified xsi:type="dcterms:W3CDTF">2021-10-11T10:30:20Z</dcterms:modified>
</cp:coreProperties>
</file>